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Pr="006C59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color w:val="FF0000"/>
          <w:sz w:val="24"/>
          <w:szCs w:val="20"/>
          <w:lang w:val="en-GB"/>
        </w:rPr>
      </w:pPr>
      <w:r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54567EF" wp14:editId="72B10301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105E7A">
        <w:rPr>
          <w:b/>
          <w:sz w:val="24"/>
          <w:szCs w:val="20"/>
          <w:lang w:val="en-GB"/>
        </w:rPr>
        <w:t xml:space="preserve">Parents for Future </w:t>
      </w:r>
      <w:r w:rsidR="00144122">
        <w:rPr>
          <w:b/>
          <w:color w:val="FF0000"/>
          <w:sz w:val="24"/>
          <w:szCs w:val="20"/>
          <w:lang w:val="en-GB"/>
        </w:rPr>
        <w:t>&lt;Stadt einfügen&gt;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&lt;Mailadresse</w:t>
      </w:r>
      <w:r w:rsidRPr="00105E7A">
        <w:rPr>
          <w:sz w:val="20"/>
          <w:szCs w:val="20"/>
          <w:lang w:val="en-GB"/>
        </w:rPr>
        <w:t>&gt;@parentsforfuture.de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105E7A">
        <w:rPr>
          <w:sz w:val="20"/>
          <w:szCs w:val="20"/>
          <w:lang w:val="en-GB"/>
        </w:rPr>
        <w:t>http://parentsforfuture.de/de/</w:t>
      </w:r>
    </w:p>
    <w:p w:rsidR="009B636E" w:rsidRPr="00144122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  <w:lang w:val="en-GB"/>
        </w:rPr>
      </w:pPr>
    </w:p>
    <w:p w:rsidR="00215DCA" w:rsidRPr="00215DCA" w:rsidRDefault="00215DCA" w:rsidP="00215DCA">
      <w:pPr>
        <w:tabs>
          <w:tab w:val="left" w:pos="5985"/>
        </w:tabs>
        <w:rPr>
          <w:color w:val="FF0000"/>
          <w:sz w:val="12"/>
          <w:szCs w:val="20"/>
          <w:lang w:val="en-GB"/>
        </w:rPr>
      </w:pPr>
      <w:r>
        <w:rPr>
          <w:color w:val="FF0000"/>
          <w:sz w:val="24"/>
          <w:szCs w:val="20"/>
          <w:lang w:val="en-GB"/>
        </w:rPr>
        <w:tab/>
      </w:r>
    </w:p>
    <w:p w:rsidR="002D3DF4" w:rsidRPr="001A5EF7" w:rsidRDefault="006C5998" w:rsidP="002D3DF4">
      <w:pPr>
        <w:jc w:val="right"/>
        <w:rPr>
          <w:sz w:val="24"/>
          <w:szCs w:val="20"/>
          <w:lang w:val="en-GB"/>
        </w:rPr>
      </w:pPr>
      <w:r w:rsidRPr="001A5EF7">
        <w:rPr>
          <w:color w:val="FF0000"/>
          <w:sz w:val="24"/>
          <w:szCs w:val="20"/>
          <w:lang w:val="en-GB"/>
        </w:rPr>
        <w:t>&lt;Stadt&gt;</w:t>
      </w:r>
      <w:r w:rsidR="002D3DF4" w:rsidRPr="001A5EF7">
        <w:rPr>
          <w:color w:val="FF0000"/>
          <w:sz w:val="24"/>
          <w:szCs w:val="20"/>
          <w:lang w:val="en-GB"/>
        </w:rPr>
        <w:t xml:space="preserve">, </w:t>
      </w:r>
      <w:r w:rsidRPr="001A5EF7">
        <w:rPr>
          <w:color w:val="FF0000"/>
          <w:sz w:val="24"/>
          <w:szCs w:val="20"/>
          <w:lang w:val="en-GB"/>
        </w:rPr>
        <w:t>&lt;&gt;.&lt;&gt;</w:t>
      </w:r>
      <w:r w:rsidR="002D3DF4" w:rsidRPr="001A5EF7">
        <w:rPr>
          <w:sz w:val="24"/>
          <w:szCs w:val="20"/>
          <w:lang w:val="en-GB"/>
        </w:rPr>
        <w:t>.2019</w:t>
      </w:r>
    </w:p>
    <w:p w:rsidR="00AA6F44" w:rsidRDefault="00AA6F44" w:rsidP="00AA6F44">
      <w:pPr>
        <w:jc w:val="both"/>
        <w:rPr>
          <w:sz w:val="20"/>
          <w:szCs w:val="20"/>
        </w:rPr>
      </w:pPr>
      <w:r w:rsidRPr="00AA6F44">
        <w:rPr>
          <w:b/>
          <w:sz w:val="32"/>
          <w:szCs w:val="20"/>
        </w:rPr>
        <w:t xml:space="preserve">Offener Brief an die Schulleitungen im </w:t>
      </w:r>
      <w:r w:rsidRPr="006C5998">
        <w:rPr>
          <w:b/>
          <w:color w:val="FF0000"/>
          <w:sz w:val="32"/>
          <w:szCs w:val="20"/>
        </w:rPr>
        <w:t>Kreis</w:t>
      </w:r>
      <w:r w:rsidR="006C5998" w:rsidRPr="006C5998">
        <w:rPr>
          <w:b/>
          <w:color w:val="FF0000"/>
          <w:sz w:val="32"/>
          <w:szCs w:val="20"/>
        </w:rPr>
        <w:t>/Stadt/etc. _____</w:t>
      </w:r>
      <w:r>
        <w:rPr>
          <w:sz w:val="20"/>
          <w:szCs w:val="20"/>
        </w:rPr>
        <w:tab/>
      </w:r>
    </w:p>
    <w:p w:rsidR="0046622C" w:rsidRPr="00E570AD" w:rsidRDefault="00DC46F7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Sehr geehrte Schulleitung,</w:t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</w:p>
    <w:p w:rsidR="006C5998" w:rsidRDefault="006C5998" w:rsidP="00383803">
      <w:pPr>
        <w:jc w:val="both"/>
        <w:rPr>
          <w:sz w:val="24"/>
          <w:szCs w:val="20"/>
        </w:rPr>
      </w:pPr>
      <w:r>
        <w:rPr>
          <w:sz w:val="24"/>
          <w:szCs w:val="20"/>
        </w:rPr>
        <w:t>am 20.09.2019 findet der globale Klimastreik statt</w:t>
      </w:r>
      <w:r w:rsidR="00627B1C">
        <w:rPr>
          <w:sz w:val="24"/>
          <w:szCs w:val="20"/>
        </w:rPr>
        <w:t>, zum Beispiel</w:t>
      </w:r>
      <w:r w:rsidR="00105E7A">
        <w:rPr>
          <w:sz w:val="24"/>
          <w:szCs w:val="20"/>
        </w:rPr>
        <w:t xml:space="preserve"> auch in </w:t>
      </w:r>
      <w:r w:rsidR="00105E7A" w:rsidRPr="00105E7A">
        <w:rPr>
          <w:color w:val="FF0000"/>
          <w:sz w:val="24"/>
          <w:szCs w:val="20"/>
        </w:rPr>
        <w:t>&lt;Stadt einfügen&gt;</w:t>
      </w:r>
      <w:r>
        <w:rPr>
          <w:sz w:val="24"/>
          <w:szCs w:val="20"/>
        </w:rPr>
        <w:t xml:space="preserve">. Weltweit </w:t>
      </w:r>
      <w:r w:rsidRPr="006C5998">
        <w:rPr>
          <w:sz w:val="24"/>
          <w:szCs w:val="20"/>
        </w:rPr>
        <w:t>werden Menschen</w:t>
      </w:r>
      <w:r w:rsidR="00105E7A">
        <w:rPr>
          <w:sz w:val="24"/>
          <w:szCs w:val="20"/>
        </w:rPr>
        <w:t xml:space="preserve"> jeden Alters</w:t>
      </w:r>
      <w:r w:rsidRPr="006C5998">
        <w:rPr>
          <w:sz w:val="24"/>
          <w:szCs w:val="20"/>
        </w:rPr>
        <w:t xml:space="preserve"> auf die Straße gehen und für die Einhaltung des </w:t>
      </w:r>
      <w:r w:rsidR="00554CC4">
        <w:rPr>
          <w:sz w:val="24"/>
          <w:szCs w:val="20"/>
        </w:rPr>
        <w:t>Übereinkommens von Paris</w:t>
      </w:r>
      <w:r w:rsidRPr="006C5998">
        <w:rPr>
          <w:sz w:val="24"/>
          <w:szCs w:val="20"/>
        </w:rPr>
        <w:t xml:space="preserve"> und gegen die </w:t>
      </w:r>
      <w:r w:rsidR="00105E7A">
        <w:rPr>
          <w:sz w:val="24"/>
          <w:szCs w:val="20"/>
        </w:rPr>
        <w:t>eskalierende Klimakrise</w:t>
      </w:r>
      <w:r w:rsidRPr="006C5998">
        <w:rPr>
          <w:sz w:val="24"/>
          <w:szCs w:val="20"/>
        </w:rPr>
        <w:t xml:space="preserve"> </w:t>
      </w:r>
      <w:r w:rsidR="00105E7A">
        <w:rPr>
          <w:sz w:val="24"/>
          <w:szCs w:val="20"/>
        </w:rPr>
        <w:t>demonstrieren</w:t>
      </w:r>
      <w:r w:rsidRPr="006C5998">
        <w:rPr>
          <w:sz w:val="24"/>
          <w:szCs w:val="20"/>
        </w:rPr>
        <w:t>.</w:t>
      </w:r>
      <w:r w:rsidR="00190C0A">
        <w:rPr>
          <w:sz w:val="24"/>
          <w:szCs w:val="20"/>
        </w:rPr>
        <w:t xml:space="preserve"> Überregionale </w:t>
      </w:r>
      <w:r w:rsidR="00065453">
        <w:rPr>
          <w:sz w:val="24"/>
          <w:szCs w:val="20"/>
        </w:rPr>
        <w:t>Informationen</w:t>
      </w:r>
      <w:r w:rsidR="00190C0A">
        <w:rPr>
          <w:sz w:val="24"/>
          <w:szCs w:val="20"/>
        </w:rPr>
        <w:t xml:space="preserve"> finden Sie beispielsweise unter </w:t>
      </w:r>
      <w:hyperlink r:id="rId10" w:history="1">
        <w:r w:rsidR="00190C0A" w:rsidRPr="008F7DAA">
          <w:rPr>
            <w:rStyle w:val="Hyperlink"/>
            <w:sz w:val="24"/>
            <w:szCs w:val="20"/>
          </w:rPr>
          <w:t>www.AlleFuersKlima.de</w:t>
        </w:r>
      </w:hyperlink>
      <w:r w:rsidR="00190C0A">
        <w:rPr>
          <w:sz w:val="24"/>
          <w:szCs w:val="20"/>
        </w:rPr>
        <w:t>.</w:t>
      </w:r>
    </w:p>
    <w:p w:rsidR="00865EF7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Dieser offene Brief ist ein Informationsangebot an Sie als Schulleiter*In und Ihr Kollegium, ein hoffnungsvoller Appell, der informativ ebenfalls den lokalen Medienredaktionen zugegangen ist. </w:t>
      </w:r>
    </w:p>
    <w:p w:rsidR="00807559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>Senden wir gemeinsam ein engagiertes Signal an die junge Generation, dass wir ihre Situation erkennen und</w:t>
      </w:r>
      <w:r w:rsidR="009563CA">
        <w:rPr>
          <w:sz w:val="24"/>
          <w:szCs w:val="20"/>
        </w:rPr>
        <w:t>, als wissenschaftlich orientier</w:t>
      </w:r>
      <w:r w:rsidR="00402AAA">
        <w:rPr>
          <w:sz w:val="24"/>
          <w:szCs w:val="20"/>
        </w:rPr>
        <w:t>t</w:t>
      </w:r>
      <w:r w:rsidR="009563CA">
        <w:rPr>
          <w:sz w:val="24"/>
          <w:szCs w:val="20"/>
        </w:rPr>
        <w:t>e Erwachsene,</w:t>
      </w:r>
      <w:r>
        <w:rPr>
          <w:sz w:val="24"/>
          <w:szCs w:val="20"/>
        </w:rPr>
        <w:t xml:space="preserve"> ihr</w:t>
      </w:r>
      <w:r w:rsidR="009563CA">
        <w:rPr>
          <w:sz w:val="24"/>
          <w:szCs w:val="20"/>
        </w:rPr>
        <w:t>en Einsatz für den Klimaschutz</w:t>
      </w:r>
      <w:r>
        <w:rPr>
          <w:sz w:val="24"/>
          <w:szCs w:val="20"/>
        </w:rPr>
        <w:t xml:space="preserve"> aktiv unterstützen!</w:t>
      </w:r>
    </w:p>
    <w:p w:rsidR="00166BEC" w:rsidRPr="00E570AD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An diesem besonderen 20.09.2019 und darüber hinaus haben Sie als Pädagog*Innen einige </w:t>
      </w:r>
      <w:r w:rsidR="009563CA" w:rsidRPr="009563CA">
        <w:rPr>
          <w:b/>
          <w:sz w:val="24"/>
          <w:szCs w:val="20"/>
        </w:rPr>
        <w:t>Möglichkeiten</w:t>
      </w:r>
      <w:r w:rsidRPr="009563CA">
        <w:rPr>
          <w:b/>
          <w:sz w:val="24"/>
          <w:szCs w:val="20"/>
        </w:rPr>
        <w:t>, den Klimaschutz aktiv zu unterstützen</w:t>
      </w:r>
      <w:r>
        <w:rPr>
          <w:sz w:val="24"/>
          <w:szCs w:val="20"/>
        </w:rPr>
        <w:t>.</w:t>
      </w:r>
      <w:r w:rsidR="009563CA">
        <w:rPr>
          <w:sz w:val="24"/>
          <w:szCs w:val="20"/>
        </w:rPr>
        <w:t xml:space="preserve"> Viele davon nutzen Sie vielleicht bereits: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Diskutieren Sie in Ihrem Kollegium die Möglichkeit, einen </w:t>
      </w:r>
      <w:r w:rsidRPr="00105E7A">
        <w:rPr>
          <w:b/>
          <w:sz w:val="24"/>
          <w:szCs w:val="24"/>
        </w:rPr>
        <w:t xml:space="preserve">Sonderprojekttag oder </w:t>
      </w:r>
      <w:r w:rsidR="00402AAA">
        <w:rPr>
          <w:b/>
          <w:sz w:val="24"/>
          <w:szCs w:val="24"/>
        </w:rPr>
        <w:t>Unterrichtsgang</w:t>
      </w:r>
      <w:r w:rsidRPr="00105E7A">
        <w:rPr>
          <w:sz w:val="24"/>
          <w:szCs w:val="24"/>
        </w:rPr>
        <w:t xml:space="preserve"> zur Demonstration am 20.09.2019 </w:t>
      </w:r>
      <w:r>
        <w:rPr>
          <w:sz w:val="24"/>
          <w:szCs w:val="24"/>
        </w:rPr>
        <w:t xml:space="preserve">in </w:t>
      </w:r>
      <w:r w:rsidRPr="00105E7A">
        <w:rPr>
          <w:color w:val="FF0000"/>
          <w:sz w:val="24"/>
          <w:szCs w:val="24"/>
        </w:rPr>
        <w:t>&lt;Stadt einfügen&gt;</w:t>
      </w:r>
      <w:r>
        <w:rPr>
          <w:sz w:val="24"/>
          <w:szCs w:val="24"/>
        </w:rPr>
        <w:t xml:space="preserve"> </w:t>
      </w:r>
      <w:r w:rsidRPr="00105E7A">
        <w:rPr>
          <w:sz w:val="24"/>
          <w:szCs w:val="24"/>
        </w:rPr>
        <w:t>einzurichten oder unterstützen Sie den Besuch als Maßnahme politischer Bildung. Im Sinne der BNE (Bildung für na</w:t>
      </w:r>
      <w:r w:rsidR="00865EF7">
        <w:rPr>
          <w:sz w:val="24"/>
          <w:szCs w:val="24"/>
        </w:rPr>
        <w:t>chhaltige Entwicklung) fördern S</w:t>
      </w:r>
      <w:r w:rsidRPr="00105E7A">
        <w:rPr>
          <w:sz w:val="24"/>
          <w:szCs w:val="24"/>
        </w:rPr>
        <w:t>ie damit vorausschauendes Denken, verantwortliches Handeln und die Bereitschaft der Schüler</w:t>
      </w:r>
      <w:r w:rsidR="00865EF7">
        <w:rPr>
          <w:sz w:val="24"/>
          <w:szCs w:val="24"/>
        </w:rPr>
        <w:t>*</w:t>
      </w:r>
      <w:r w:rsidRPr="00105E7A">
        <w:rPr>
          <w:sz w:val="24"/>
          <w:szCs w:val="24"/>
        </w:rPr>
        <w:t>innen, an gesellschaftlichen Prozessen zu partizipieren.</w:t>
      </w:r>
      <w:r w:rsidR="0013456F">
        <w:rPr>
          <w:sz w:val="24"/>
          <w:szCs w:val="24"/>
        </w:rPr>
        <w:t xml:space="preserve"> Bundesweit </w:t>
      </w:r>
      <w:r w:rsidR="0013456F" w:rsidRPr="00CD0635">
        <w:rPr>
          <w:sz w:val="24"/>
          <w:szCs w:val="24"/>
        </w:rPr>
        <w:t>haben bereits mehrere Schulen ihre geschlossene Teilnahme an den Demonstrationen zugesagt</w:t>
      </w:r>
      <w:r w:rsidR="005D7A19" w:rsidRPr="00CD0635">
        <w:rPr>
          <w:sz w:val="24"/>
          <w:szCs w:val="24"/>
        </w:rPr>
        <w:t>.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Setzen Sie sich im Kollegium dafür ein, </w:t>
      </w:r>
      <w:r w:rsidRPr="00F81652">
        <w:rPr>
          <w:b/>
          <w:sz w:val="24"/>
          <w:szCs w:val="24"/>
        </w:rPr>
        <w:t>Prüfungen am 20.09.2019 zu vermeiden</w:t>
      </w:r>
      <w:r>
        <w:rPr>
          <w:sz w:val="24"/>
          <w:szCs w:val="24"/>
        </w:rPr>
        <w:t>.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F81652">
        <w:rPr>
          <w:b/>
          <w:sz w:val="24"/>
          <w:szCs w:val="24"/>
        </w:rPr>
        <w:t>Verzichten Sie insbesondere auf Strafen</w:t>
      </w:r>
      <w:r w:rsidRPr="00105E7A">
        <w:rPr>
          <w:sz w:val="24"/>
          <w:szCs w:val="24"/>
        </w:rPr>
        <w:t xml:space="preserve"> für Schüler*innen, die sich für unser aller Zukunft engagieren!</w:t>
      </w:r>
    </w:p>
    <w:p w:rsidR="00105E7A" w:rsidRDefault="00105E7A" w:rsidP="00807559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>
        <w:rPr>
          <w:sz w:val="24"/>
          <w:szCs w:val="24"/>
        </w:rPr>
        <w:t>Werben Sie im Kollegium dafür</w:t>
      </w:r>
      <w:r w:rsidRPr="00105E7A">
        <w:rPr>
          <w:sz w:val="24"/>
          <w:szCs w:val="24"/>
        </w:rPr>
        <w:t xml:space="preserve">, den </w:t>
      </w:r>
      <w:r w:rsidRPr="00F81652">
        <w:rPr>
          <w:b/>
          <w:sz w:val="24"/>
          <w:szCs w:val="24"/>
        </w:rPr>
        <w:t>Klimaschutz im Unterricht zu thematisieren</w:t>
      </w:r>
      <w:r w:rsidRPr="00105E7A">
        <w:rPr>
          <w:sz w:val="24"/>
          <w:szCs w:val="24"/>
        </w:rPr>
        <w:t>, wo immer es der Lehrplan ermöglicht. Beispielhafte Ansätze hierzu haben wir im Anhang</w:t>
      </w:r>
      <w:r w:rsidR="000D3E26">
        <w:rPr>
          <w:sz w:val="24"/>
          <w:szCs w:val="24"/>
        </w:rPr>
        <w:t xml:space="preserve"> dieses Briefs</w:t>
      </w:r>
      <w:r w:rsidR="00807559">
        <w:rPr>
          <w:sz w:val="24"/>
          <w:szCs w:val="24"/>
        </w:rPr>
        <w:t xml:space="preserve"> zusammengestellt.</w:t>
      </w:r>
    </w:p>
    <w:p w:rsidR="00B05A40" w:rsidRDefault="00FC12E0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 anderem ruft die Lehrergewerkschaft GEW zur Unterstützung des globalen Klimastreiks auf. </w:t>
      </w:r>
      <w:r w:rsidR="00B05A40" w:rsidRPr="00B05A40">
        <w:rPr>
          <w:sz w:val="24"/>
          <w:szCs w:val="24"/>
        </w:rPr>
        <w:t xml:space="preserve">Wir hoffen, dass </w:t>
      </w:r>
      <w:r>
        <w:rPr>
          <w:sz w:val="24"/>
          <w:szCs w:val="24"/>
        </w:rPr>
        <w:t xml:space="preserve">auch </w:t>
      </w:r>
      <w:r w:rsidR="00B05A40" w:rsidRPr="00B05A40">
        <w:rPr>
          <w:sz w:val="24"/>
          <w:szCs w:val="24"/>
        </w:rPr>
        <w:t>Sie Ihre engagierten Schüler</w:t>
      </w:r>
      <w:r>
        <w:rPr>
          <w:sz w:val="24"/>
          <w:szCs w:val="24"/>
        </w:rPr>
        <w:t>*i</w:t>
      </w:r>
      <w:r w:rsidR="00B05A40" w:rsidRPr="00B05A40">
        <w:rPr>
          <w:sz w:val="24"/>
          <w:szCs w:val="24"/>
        </w:rPr>
        <w:t xml:space="preserve">nnen </w:t>
      </w:r>
      <w:r w:rsidR="00570283">
        <w:rPr>
          <w:sz w:val="24"/>
          <w:szCs w:val="24"/>
        </w:rPr>
        <w:t xml:space="preserve">darin </w:t>
      </w:r>
      <w:r w:rsidR="00B05A40" w:rsidRPr="00B05A40">
        <w:rPr>
          <w:sz w:val="24"/>
          <w:szCs w:val="24"/>
        </w:rPr>
        <w:t>bestärken, ihre demokratischen Grundrechte wahrzunehmen</w:t>
      </w:r>
      <w:r>
        <w:rPr>
          <w:sz w:val="24"/>
          <w:szCs w:val="24"/>
        </w:rPr>
        <w:t>.</w:t>
      </w:r>
      <w:r w:rsidR="00B05A40" w:rsidRPr="00B05A40">
        <w:rPr>
          <w:sz w:val="24"/>
          <w:szCs w:val="24"/>
        </w:rPr>
        <w:t xml:space="preserve"> Es geht hier nicht um Einzelinteressen, sondern um die Zukunft Ihrer und unserer und aller nachfolgenden Generationen!</w:t>
      </w:r>
      <w:r w:rsidR="00B05A40">
        <w:rPr>
          <w:sz w:val="24"/>
          <w:szCs w:val="24"/>
        </w:rPr>
        <w:t xml:space="preserve"> </w:t>
      </w:r>
      <w:r w:rsidR="00F81652">
        <w:rPr>
          <w:sz w:val="24"/>
          <w:szCs w:val="24"/>
        </w:rPr>
        <w:t>Bitte beachten Sie, dass w</w:t>
      </w:r>
      <w:r w:rsidR="00F81652" w:rsidRPr="00F81652">
        <w:rPr>
          <w:sz w:val="24"/>
          <w:szCs w:val="24"/>
        </w:rPr>
        <w:t>ir</w:t>
      </w:r>
      <w:r w:rsidR="00F81652">
        <w:rPr>
          <w:sz w:val="24"/>
          <w:szCs w:val="24"/>
        </w:rPr>
        <w:t xml:space="preserve"> </w:t>
      </w:r>
      <w:r w:rsidR="00F81652" w:rsidRPr="00F81652">
        <w:rPr>
          <w:sz w:val="24"/>
          <w:szCs w:val="24"/>
        </w:rPr>
        <w:t>die Schüler</w:t>
      </w:r>
      <w:r w:rsidR="00F81652">
        <w:rPr>
          <w:sz w:val="24"/>
          <w:szCs w:val="24"/>
        </w:rPr>
        <w:t>*</w:t>
      </w:r>
      <w:r w:rsidR="00627B1C">
        <w:rPr>
          <w:sz w:val="24"/>
          <w:szCs w:val="24"/>
        </w:rPr>
        <w:t>innen nicht dazu aufrufen, dem Unterricht unerlaubt fernzubleiben</w:t>
      </w:r>
      <w:r>
        <w:rPr>
          <w:sz w:val="24"/>
          <w:szCs w:val="24"/>
        </w:rPr>
        <w:t xml:space="preserve">. </w:t>
      </w:r>
      <w:r w:rsidRPr="00570283">
        <w:rPr>
          <w:sz w:val="24"/>
          <w:szCs w:val="24"/>
        </w:rPr>
        <w:t xml:space="preserve">Wir </w:t>
      </w:r>
      <w:r w:rsidR="00570283" w:rsidRPr="00570283">
        <w:rPr>
          <w:sz w:val="24"/>
          <w:szCs w:val="24"/>
        </w:rPr>
        <w:t>verstehen</w:t>
      </w:r>
      <w:r w:rsidR="00F81652" w:rsidRPr="00570283">
        <w:rPr>
          <w:sz w:val="24"/>
          <w:szCs w:val="24"/>
        </w:rPr>
        <w:t xml:space="preserve"> aber </w:t>
      </w:r>
      <w:r w:rsidRPr="00570283">
        <w:rPr>
          <w:sz w:val="24"/>
          <w:szCs w:val="24"/>
        </w:rPr>
        <w:t>sehr gut</w:t>
      </w:r>
      <w:r w:rsidR="00F81652">
        <w:rPr>
          <w:sz w:val="24"/>
          <w:szCs w:val="24"/>
        </w:rPr>
        <w:t xml:space="preserve">, warum sich immer mehr Schüler*innen </w:t>
      </w:r>
      <w:r w:rsidR="00B05A40">
        <w:rPr>
          <w:sz w:val="24"/>
          <w:szCs w:val="24"/>
        </w:rPr>
        <w:lastRenderedPageBreak/>
        <w:t>entscheiden, Teil von Fridays for Future zu werden. Hierzu finden Sie auf den folgenden Seiten einige Hintergrundinformationen</w:t>
      </w:r>
      <w:r>
        <w:rPr>
          <w:sz w:val="24"/>
          <w:szCs w:val="24"/>
        </w:rPr>
        <w:t xml:space="preserve"> zur Klimakrise</w:t>
      </w:r>
      <w:r w:rsidR="00B05A40">
        <w:rPr>
          <w:sz w:val="24"/>
          <w:szCs w:val="24"/>
        </w:rPr>
        <w:t>.</w:t>
      </w:r>
    </w:p>
    <w:p w:rsidR="00DC46F7" w:rsidRPr="00E570AD" w:rsidRDefault="002F5E54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 xml:space="preserve">In den letzten Wochen und Monaten ist </w:t>
      </w:r>
      <w:r w:rsidR="00F81652">
        <w:rPr>
          <w:sz w:val="24"/>
          <w:szCs w:val="20"/>
        </w:rPr>
        <w:t>der</w:t>
      </w:r>
      <w:r w:rsidRPr="00E570AD">
        <w:rPr>
          <w:sz w:val="24"/>
          <w:szCs w:val="20"/>
        </w:rPr>
        <w:t xml:space="preserve"> Klimaschutz </w:t>
      </w:r>
      <w:r w:rsidR="0057159A" w:rsidRPr="00E570AD">
        <w:rPr>
          <w:sz w:val="24"/>
          <w:szCs w:val="20"/>
        </w:rPr>
        <w:t>immer weiter in das öffentliche Bewusstsein gerückt</w:t>
      </w:r>
      <w:r w:rsidRPr="00E570AD">
        <w:rPr>
          <w:sz w:val="24"/>
          <w:szCs w:val="20"/>
        </w:rPr>
        <w:t xml:space="preserve"> und </w:t>
      </w:r>
      <w:r w:rsidR="00807559">
        <w:rPr>
          <w:sz w:val="24"/>
          <w:szCs w:val="20"/>
        </w:rPr>
        <w:t>immer mehr Menschen begreifen</w:t>
      </w:r>
      <w:r w:rsidRPr="00E570AD">
        <w:rPr>
          <w:sz w:val="24"/>
          <w:szCs w:val="20"/>
        </w:rPr>
        <w:t xml:space="preserve">, in was für einer </w:t>
      </w:r>
      <w:r w:rsidR="0057159A" w:rsidRPr="00E570AD">
        <w:rPr>
          <w:sz w:val="24"/>
          <w:szCs w:val="20"/>
        </w:rPr>
        <w:t>kritischen Situation</w:t>
      </w:r>
      <w:r w:rsidRPr="00E570AD">
        <w:rPr>
          <w:sz w:val="24"/>
          <w:szCs w:val="20"/>
        </w:rPr>
        <w:t xml:space="preserve"> wir uns befinden. Die </w:t>
      </w:r>
      <w:r w:rsidRPr="00E570AD">
        <w:rPr>
          <w:b/>
          <w:sz w:val="24"/>
          <w:szCs w:val="20"/>
        </w:rPr>
        <w:t>eskalierende Klimakrise</w:t>
      </w:r>
      <w:r w:rsidRPr="00E570AD">
        <w:rPr>
          <w:sz w:val="24"/>
          <w:szCs w:val="20"/>
        </w:rPr>
        <w:t xml:space="preserve"> bedroht bereits jetzt etliche Menschen</w:t>
      </w:r>
      <w:r w:rsidR="00623D71" w:rsidRPr="00E570AD">
        <w:rPr>
          <w:sz w:val="24"/>
          <w:szCs w:val="20"/>
        </w:rPr>
        <w:t xml:space="preserve"> und Ökosysteme auf unserer Erde. Erste Klimakipppunkte könnten bereits erreicht sein</w:t>
      </w:r>
      <w:r w:rsidRPr="00E570AD">
        <w:rPr>
          <w:sz w:val="24"/>
          <w:szCs w:val="20"/>
        </w:rPr>
        <w:t xml:space="preserve">. </w:t>
      </w:r>
      <w:r w:rsidR="00B87F35" w:rsidRPr="00E570AD">
        <w:rPr>
          <w:sz w:val="24"/>
          <w:szCs w:val="20"/>
        </w:rPr>
        <w:t xml:space="preserve">Einige aktuelle Beispiele möchten wir </w:t>
      </w:r>
      <w:r w:rsidR="000A49F4" w:rsidRPr="00E570AD">
        <w:rPr>
          <w:sz w:val="24"/>
          <w:szCs w:val="20"/>
        </w:rPr>
        <w:t>exemplarisch</w:t>
      </w:r>
      <w:r w:rsidR="00B87F35" w:rsidRPr="00E570AD">
        <w:rPr>
          <w:sz w:val="24"/>
          <w:szCs w:val="20"/>
        </w:rPr>
        <w:t xml:space="preserve"> aufführen:</w:t>
      </w:r>
    </w:p>
    <w:p w:rsidR="00B87F35" w:rsidRPr="00F81652" w:rsidRDefault="005A2534" w:rsidP="00F81652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E570AD">
        <w:rPr>
          <w:sz w:val="24"/>
          <w:szCs w:val="20"/>
        </w:rPr>
        <w:t xml:space="preserve">Nach dem </w:t>
      </w:r>
      <w:r w:rsidR="00B87F35" w:rsidRPr="00E570AD">
        <w:rPr>
          <w:sz w:val="24"/>
          <w:szCs w:val="20"/>
        </w:rPr>
        <w:t>IPCC-</w:t>
      </w:r>
      <w:r w:rsidRPr="00E570AD">
        <w:rPr>
          <w:sz w:val="24"/>
          <w:szCs w:val="20"/>
        </w:rPr>
        <w:t>Sonderb</w:t>
      </w:r>
      <w:r w:rsidR="00B87F35" w:rsidRPr="00E570AD">
        <w:rPr>
          <w:sz w:val="24"/>
          <w:szCs w:val="20"/>
        </w:rPr>
        <w:t>ericht vom</w:t>
      </w:r>
      <w:r w:rsidR="00C07903" w:rsidRPr="00E570AD">
        <w:rPr>
          <w:sz w:val="24"/>
          <w:szCs w:val="20"/>
        </w:rPr>
        <w:t xml:space="preserve"> 08</w:t>
      </w:r>
      <w:r w:rsidRPr="00E570AD">
        <w:rPr>
          <w:sz w:val="24"/>
          <w:szCs w:val="20"/>
        </w:rPr>
        <w:t>.08.</w:t>
      </w:r>
      <w:r w:rsidR="003041AA" w:rsidRPr="00E570AD">
        <w:rPr>
          <w:sz w:val="24"/>
          <w:szCs w:val="20"/>
        </w:rPr>
        <w:t>2019</w:t>
      </w:r>
      <w:r w:rsidR="00627B1C">
        <w:rPr>
          <w:sz w:val="24"/>
          <w:szCs w:val="20"/>
        </w:rPr>
        <w:t xml:space="preserve"> beträgt die</w:t>
      </w:r>
      <w:r w:rsidR="00B87F35" w:rsidRPr="00E570AD">
        <w:rPr>
          <w:sz w:val="24"/>
          <w:szCs w:val="20"/>
        </w:rPr>
        <w:t xml:space="preserve"> </w:t>
      </w:r>
      <w:r w:rsidR="00627B1C">
        <w:rPr>
          <w:sz w:val="24"/>
          <w:szCs w:val="20"/>
        </w:rPr>
        <w:t>Erwärmung</w:t>
      </w:r>
      <w:r w:rsidR="003041AA" w:rsidRPr="00E570AD">
        <w:rPr>
          <w:sz w:val="24"/>
          <w:szCs w:val="20"/>
        </w:rPr>
        <w:t xml:space="preserve"> an Land </w:t>
      </w:r>
      <w:r w:rsidR="0057159A" w:rsidRPr="00E570AD">
        <w:rPr>
          <w:sz w:val="24"/>
          <w:szCs w:val="20"/>
        </w:rPr>
        <w:t>bereits</w:t>
      </w:r>
      <w:r w:rsidR="003041AA" w:rsidRPr="00E570AD">
        <w:rPr>
          <w:sz w:val="24"/>
          <w:szCs w:val="20"/>
        </w:rPr>
        <w:t xml:space="preserve"> über 1,5</w:t>
      </w:r>
      <w:r w:rsidR="001D1AB6" w:rsidRPr="00E570AD">
        <w:rPr>
          <w:sz w:val="24"/>
          <w:szCs w:val="20"/>
        </w:rPr>
        <w:t>3</w:t>
      </w:r>
      <w:r w:rsidR="003041AA" w:rsidRPr="00E570AD">
        <w:rPr>
          <w:sz w:val="24"/>
          <w:szCs w:val="20"/>
        </w:rPr>
        <w:t xml:space="preserve"> °C</w:t>
      </w:r>
      <w:r w:rsidR="00812606" w:rsidRPr="00E570AD">
        <w:rPr>
          <w:sz w:val="24"/>
          <w:szCs w:val="20"/>
        </w:rPr>
        <w:t xml:space="preserve"> gegenüber der vorindustriellen Zeit</w:t>
      </w:r>
      <w:r w:rsidR="000A49F4" w:rsidRPr="00E570AD">
        <w:rPr>
          <w:sz w:val="24"/>
          <w:szCs w:val="20"/>
        </w:rPr>
        <w:t xml:space="preserve">, </w:t>
      </w:r>
      <w:r w:rsidR="00812606" w:rsidRPr="00E570AD">
        <w:rPr>
          <w:sz w:val="24"/>
          <w:szCs w:val="20"/>
        </w:rPr>
        <w:t>unter Berücksichtigung</w:t>
      </w:r>
      <w:r w:rsidR="00B87F35" w:rsidRPr="00E570AD">
        <w:rPr>
          <w:sz w:val="24"/>
          <w:szCs w:val="20"/>
        </w:rPr>
        <w:t xml:space="preserve"> </w:t>
      </w:r>
      <w:r w:rsidR="00812606" w:rsidRPr="00E570AD">
        <w:rPr>
          <w:sz w:val="24"/>
          <w:szCs w:val="20"/>
        </w:rPr>
        <w:t>der sich langsamer erwärmenden Meeresflächen</w:t>
      </w:r>
      <w:r w:rsidR="00B87F35" w:rsidRPr="00E570AD">
        <w:rPr>
          <w:sz w:val="24"/>
          <w:szCs w:val="20"/>
        </w:rPr>
        <w:t xml:space="preserve"> </w:t>
      </w:r>
      <w:r w:rsidR="00812606" w:rsidRPr="00E570AD">
        <w:rPr>
          <w:sz w:val="24"/>
          <w:szCs w:val="20"/>
        </w:rPr>
        <w:t>insgesamt</w:t>
      </w:r>
      <w:r w:rsidR="0057159A" w:rsidRPr="00E570AD">
        <w:rPr>
          <w:sz w:val="24"/>
          <w:szCs w:val="20"/>
        </w:rPr>
        <w:t xml:space="preserve"> </w:t>
      </w:r>
      <w:r w:rsidR="00B87F35" w:rsidRPr="00E570AD">
        <w:rPr>
          <w:sz w:val="24"/>
          <w:szCs w:val="20"/>
        </w:rPr>
        <w:t>0,87</w:t>
      </w:r>
      <w:r w:rsidR="003041AA" w:rsidRPr="00E570AD">
        <w:rPr>
          <w:sz w:val="24"/>
          <w:szCs w:val="20"/>
        </w:rPr>
        <w:t xml:space="preserve"> °C</w:t>
      </w:r>
      <w:r w:rsidRPr="00E570AD">
        <w:rPr>
          <w:sz w:val="24"/>
          <w:szCs w:val="20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F81652">
        <w:rPr>
          <w:sz w:val="24"/>
          <w:szCs w:val="20"/>
          <w:vertAlign w:val="superscript"/>
        </w:rPr>
        <w:t xml:space="preserve"> </w:t>
      </w:r>
      <w:r w:rsidR="00B87F35" w:rsidRPr="00F81652">
        <w:rPr>
          <w:sz w:val="24"/>
          <w:szCs w:val="20"/>
        </w:rPr>
        <w:t xml:space="preserve">Der vergangene </w:t>
      </w:r>
      <w:r w:rsidR="009563CA">
        <w:rPr>
          <w:sz w:val="24"/>
          <w:szCs w:val="20"/>
        </w:rPr>
        <w:t>Juli</w:t>
      </w:r>
      <w:r w:rsidR="00B87F35" w:rsidRPr="00F81652">
        <w:rPr>
          <w:sz w:val="24"/>
          <w:szCs w:val="20"/>
        </w:rPr>
        <w:t xml:space="preserve"> war </w:t>
      </w:r>
      <w:r w:rsidR="00F81652">
        <w:rPr>
          <w:sz w:val="24"/>
          <w:szCs w:val="20"/>
        </w:rPr>
        <w:t xml:space="preserve">zudem </w:t>
      </w:r>
      <w:r w:rsidR="00B87F35" w:rsidRPr="00F81652">
        <w:rPr>
          <w:sz w:val="24"/>
          <w:szCs w:val="20"/>
        </w:rPr>
        <w:t xml:space="preserve">weltweit der heißeste Monat </w:t>
      </w:r>
      <w:r w:rsidRPr="00F81652">
        <w:rPr>
          <w:sz w:val="24"/>
          <w:szCs w:val="20"/>
        </w:rPr>
        <w:t>seit Beginn der Wetteraufzeichnung</w:t>
      </w:r>
      <w:r w:rsidR="00B87F35" w:rsidRPr="00F81652">
        <w:rPr>
          <w:sz w:val="24"/>
          <w:szCs w:val="20"/>
        </w:rPr>
        <w:t>.</w:t>
      </w:r>
      <w:r w:rsidR="00507DDC" w:rsidRPr="00F81652">
        <w:rPr>
          <w:sz w:val="24"/>
          <w:szCs w:val="20"/>
          <w:vertAlign w:val="superscript"/>
        </w:rPr>
        <w:t>2</w:t>
      </w:r>
    </w:p>
    <w:p w:rsidR="0057159A" w:rsidRPr="00807559" w:rsidRDefault="00807559" w:rsidP="00807559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807559">
        <w:rPr>
          <w:sz w:val="24"/>
          <w:szCs w:val="20"/>
        </w:rPr>
        <w:t xml:space="preserve">Die bisherigen Prognosen zur Geschwindigkeit des Klimawandels werden laufend übertroffen. </w:t>
      </w:r>
      <w:r w:rsidR="00B87F35" w:rsidRPr="00807559">
        <w:rPr>
          <w:sz w:val="24"/>
          <w:szCs w:val="20"/>
        </w:rPr>
        <w:t>Der Permafrost</w:t>
      </w:r>
      <w:r w:rsidRPr="00807559">
        <w:rPr>
          <w:sz w:val="24"/>
          <w:szCs w:val="20"/>
        </w:rPr>
        <w:t xml:space="preserve"> taut 70 Jahre </w:t>
      </w:r>
      <w:r w:rsidR="00570283">
        <w:rPr>
          <w:sz w:val="24"/>
          <w:szCs w:val="20"/>
        </w:rPr>
        <w:t>früher</w:t>
      </w:r>
      <w:r w:rsidR="00507DDC" w:rsidRPr="00807559">
        <w:rPr>
          <w:sz w:val="24"/>
          <w:szCs w:val="20"/>
          <w:vertAlign w:val="superscript"/>
        </w:rPr>
        <w:t>3</w:t>
      </w:r>
      <w:r>
        <w:rPr>
          <w:sz w:val="24"/>
          <w:szCs w:val="20"/>
        </w:rPr>
        <w:t>, d</w:t>
      </w:r>
      <w:r w:rsidR="00B87F35" w:rsidRPr="00807559">
        <w:rPr>
          <w:sz w:val="24"/>
          <w:szCs w:val="20"/>
        </w:rPr>
        <w:t xml:space="preserve">as Grönlandeis </w:t>
      </w:r>
      <w:r>
        <w:rPr>
          <w:sz w:val="24"/>
          <w:szCs w:val="20"/>
        </w:rPr>
        <w:t xml:space="preserve">schmilzt 50 Jahre </w:t>
      </w:r>
      <w:r w:rsidR="00570283">
        <w:rPr>
          <w:sz w:val="24"/>
          <w:szCs w:val="20"/>
        </w:rPr>
        <w:t>eher</w:t>
      </w:r>
      <w:r w:rsidR="00507DDC" w:rsidRPr="00807559">
        <w:rPr>
          <w:sz w:val="24"/>
          <w:szCs w:val="20"/>
          <w:vertAlign w:val="superscript"/>
        </w:rPr>
        <w:t>4</w:t>
      </w:r>
      <w:r>
        <w:rPr>
          <w:sz w:val="24"/>
          <w:szCs w:val="20"/>
        </w:rPr>
        <w:t xml:space="preserve"> und di</w:t>
      </w:r>
      <w:r w:rsidR="0057159A" w:rsidRPr="00807559">
        <w:rPr>
          <w:sz w:val="24"/>
          <w:szCs w:val="20"/>
        </w:rPr>
        <w:t xml:space="preserve">e Gletscher Alaskas </w:t>
      </w:r>
      <w:r w:rsidR="00627B1C">
        <w:rPr>
          <w:sz w:val="24"/>
          <w:szCs w:val="20"/>
        </w:rPr>
        <w:t>ziehen sich</w:t>
      </w:r>
      <w:r w:rsidR="0057159A" w:rsidRPr="00807559">
        <w:rPr>
          <w:sz w:val="24"/>
          <w:szCs w:val="20"/>
        </w:rPr>
        <w:t xml:space="preserve"> hundertmal schneller</w:t>
      </w:r>
      <w:r w:rsidR="00627B1C">
        <w:rPr>
          <w:sz w:val="24"/>
          <w:szCs w:val="20"/>
        </w:rPr>
        <w:t xml:space="preserve"> zurück,</w:t>
      </w:r>
      <w:r w:rsidR="0057159A" w:rsidRPr="00807559">
        <w:rPr>
          <w:sz w:val="24"/>
          <w:szCs w:val="20"/>
        </w:rPr>
        <w:t xml:space="preserve"> als gedacht.</w:t>
      </w:r>
      <w:r w:rsidR="00507DDC" w:rsidRPr="00807559">
        <w:rPr>
          <w:sz w:val="24"/>
          <w:szCs w:val="20"/>
          <w:vertAlign w:val="superscript"/>
        </w:rPr>
        <w:t>5</w:t>
      </w:r>
    </w:p>
    <w:p w:rsidR="00B81EAD" w:rsidRPr="00807559" w:rsidRDefault="006A7362" w:rsidP="00807559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In der</w:t>
      </w:r>
      <w:r w:rsidR="00B87F35" w:rsidRPr="00E570AD">
        <w:rPr>
          <w:sz w:val="24"/>
          <w:szCs w:val="20"/>
        </w:rPr>
        <w:t xml:space="preserve"> Arktis </w:t>
      </w:r>
      <w:r w:rsidR="00B05A40">
        <w:rPr>
          <w:sz w:val="24"/>
          <w:szCs w:val="20"/>
        </w:rPr>
        <w:t xml:space="preserve">toben aktuell gewaltige Feuer, vielleicht </w:t>
      </w:r>
      <w:r w:rsidRPr="00E570AD">
        <w:rPr>
          <w:sz w:val="24"/>
          <w:szCs w:val="20"/>
        </w:rPr>
        <w:t xml:space="preserve">die </w:t>
      </w:r>
      <w:r w:rsidR="00BC2390" w:rsidRPr="00E570AD">
        <w:rPr>
          <w:sz w:val="24"/>
          <w:szCs w:val="20"/>
        </w:rPr>
        <w:t>g</w:t>
      </w:r>
      <w:r w:rsidRPr="00E570AD">
        <w:rPr>
          <w:sz w:val="24"/>
          <w:szCs w:val="20"/>
        </w:rPr>
        <w:t>rößten, die unser Planet je gesehen hat</w:t>
      </w:r>
      <w:r w:rsidR="00812606" w:rsidRPr="00E570AD">
        <w:rPr>
          <w:sz w:val="24"/>
          <w:szCs w:val="20"/>
        </w:rPr>
        <w:t>.</w:t>
      </w:r>
      <w:r w:rsidR="00507DDC">
        <w:rPr>
          <w:sz w:val="24"/>
          <w:szCs w:val="20"/>
          <w:vertAlign w:val="superscript"/>
        </w:rPr>
        <w:t>6</w:t>
      </w:r>
      <w:r w:rsidR="00507DDC">
        <w:rPr>
          <w:sz w:val="24"/>
          <w:szCs w:val="20"/>
        </w:rPr>
        <w:t xml:space="preserve"> A</w:t>
      </w:r>
      <w:r w:rsidR="00B87F35" w:rsidRPr="00E570AD">
        <w:rPr>
          <w:sz w:val="24"/>
          <w:szCs w:val="20"/>
        </w:rPr>
        <w:t xml:space="preserve">llein in Sibirien ist </w:t>
      </w:r>
      <w:r w:rsidR="000A49F4" w:rsidRPr="00E570AD">
        <w:rPr>
          <w:sz w:val="24"/>
          <w:szCs w:val="20"/>
        </w:rPr>
        <w:t xml:space="preserve">aktuell </w:t>
      </w:r>
      <w:r w:rsidR="00B87F35" w:rsidRPr="00E570AD">
        <w:rPr>
          <w:sz w:val="24"/>
          <w:szCs w:val="20"/>
        </w:rPr>
        <w:t>bereits eine Fläche größer als NRW verbrannt.</w:t>
      </w:r>
      <w:r w:rsidR="00507DDC">
        <w:rPr>
          <w:sz w:val="24"/>
          <w:szCs w:val="20"/>
          <w:vertAlign w:val="superscript"/>
        </w:rPr>
        <w:t>7</w:t>
      </w:r>
      <w:r w:rsidR="00B81EAD" w:rsidRPr="00E570AD">
        <w:rPr>
          <w:sz w:val="24"/>
          <w:szCs w:val="20"/>
        </w:rPr>
        <w:t xml:space="preserve"> Die Rauchwolke </w:t>
      </w:r>
      <w:r w:rsidR="00627B1C">
        <w:rPr>
          <w:sz w:val="24"/>
          <w:szCs w:val="20"/>
        </w:rPr>
        <w:t>ist größer</w:t>
      </w:r>
      <w:r w:rsidR="00B81EAD" w:rsidRPr="00E570AD">
        <w:rPr>
          <w:sz w:val="24"/>
          <w:szCs w:val="20"/>
        </w:rPr>
        <w:t xml:space="preserve"> als die gesamte E</w:t>
      </w:r>
      <w:r w:rsidR="00627B1C">
        <w:rPr>
          <w:sz w:val="24"/>
          <w:szCs w:val="20"/>
        </w:rPr>
        <w:t>uropäische Union</w:t>
      </w:r>
      <w:r w:rsidR="00B81EAD" w:rsidRPr="00E570AD">
        <w:rPr>
          <w:sz w:val="24"/>
          <w:szCs w:val="20"/>
        </w:rPr>
        <w:t>.</w:t>
      </w:r>
      <w:r w:rsidR="00507DDC">
        <w:rPr>
          <w:sz w:val="24"/>
          <w:szCs w:val="20"/>
          <w:vertAlign w:val="superscript"/>
        </w:rPr>
        <w:t>8</w:t>
      </w:r>
      <w:r w:rsidR="00807559">
        <w:rPr>
          <w:sz w:val="24"/>
          <w:szCs w:val="20"/>
          <w:vertAlign w:val="superscript"/>
        </w:rPr>
        <w:t xml:space="preserve"> </w:t>
      </w:r>
      <w:r w:rsidR="00807559">
        <w:rPr>
          <w:sz w:val="24"/>
          <w:szCs w:val="20"/>
        </w:rPr>
        <w:t xml:space="preserve">Ähnlich dramatisch stellt sich die Situation in Brasilien und </w:t>
      </w:r>
      <w:r w:rsidR="00B05A40">
        <w:rPr>
          <w:sz w:val="24"/>
          <w:szCs w:val="20"/>
        </w:rPr>
        <w:t xml:space="preserve">vielen weiteren Orten </w:t>
      </w:r>
      <w:r w:rsidR="00807559">
        <w:rPr>
          <w:sz w:val="24"/>
          <w:szCs w:val="20"/>
        </w:rPr>
        <w:t xml:space="preserve"> dar.</w:t>
      </w:r>
    </w:p>
    <w:p w:rsidR="00B87F35" w:rsidRPr="00156E8B" w:rsidRDefault="00B87F35" w:rsidP="00383803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156E8B">
        <w:rPr>
          <w:sz w:val="24"/>
          <w:szCs w:val="20"/>
        </w:rPr>
        <w:t xml:space="preserve">In vielen Teilen der Welt – auch in Europa und Deutschland – </w:t>
      </w:r>
      <w:r w:rsidR="009F7523" w:rsidRPr="00156E8B">
        <w:rPr>
          <w:sz w:val="24"/>
          <w:szCs w:val="20"/>
        </w:rPr>
        <w:t>herrscht bereits</w:t>
      </w:r>
      <w:r w:rsidR="00E23283" w:rsidRPr="00156E8B">
        <w:rPr>
          <w:sz w:val="24"/>
          <w:szCs w:val="20"/>
        </w:rPr>
        <w:t xml:space="preserve"> Wasserknappheit.</w:t>
      </w:r>
      <w:r w:rsidR="00156E8B" w:rsidRPr="00156E8B">
        <w:rPr>
          <w:sz w:val="24"/>
          <w:szCs w:val="20"/>
          <w:vertAlign w:val="superscript"/>
        </w:rPr>
        <w:t>9</w:t>
      </w:r>
    </w:p>
    <w:p w:rsidR="00627B1C" w:rsidRDefault="00B31D8C" w:rsidP="00627B1C">
      <w:pPr>
        <w:spacing w:after="0" w:line="240" w:lineRule="auto"/>
        <w:jc w:val="both"/>
        <w:rPr>
          <w:sz w:val="24"/>
          <w:szCs w:val="24"/>
        </w:rPr>
      </w:pPr>
      <w:r w:rsidRPr="00E570AD">
        <w:rPr>
          <w:sz w:val="24"/>
          <w:szCs w:val="20"/>
        </w:rPr>
        <w:t xml:space="preserve">Über den </w:t>
      </w:r>
      <w:r w:rsidR="003041AA" w:rsidRPr="00E570AD">
        <w:rPr>
          <w:sz w:val="24"/>
          <w:szCs w:val="20"/>
        </w:rPr>
        <w:t>von Menschen gemachten</w:t>
      </w:r>
      <w:r w:rsidRPr="00E570AD">
        <w:rPr>
          <w:sz w:val="24"/>
          <w:szCs w:val="20"/>
        </w:rPr>
        <w:t xml:space="preserve"> Klimawandel gibt es einen überwältigenden </w:t>
      </w:r>
      <w:r w:rsidRPr="00E570AD">
        <w:rPr>
          <w:sz w:val="24"/>
          <w:szCs w:val="24"/>
        </w:rPr>
        <w:t>wissenschaftlichen Konsens</w:t>
      </w:r>
      <w:r w:rsidR="001D1AB6" w:rsidRPr="00E570AD">
        <w:rPr>
          <w:sz w:val="24"/>
          <w:szCs w:val="24"/>
        </w:rPr>
        <w:t>.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0</w:t>
      </w:r>
      <w:r w:rsidR="00DE61B0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Gleichzeitig erreicht die</w:t>
      </w:r>
      <w:r w:rsidR="00DE61B0" w:rsidRPr="00E570AD">
        <w:rPr>
          <w:sz w:val="24"/>
          <w:szCs w:val="24"/>
        </w:rPr>
        <w:t xml:space="preserve"> Konzentration an Treibhausgasen in der Atmosphäre</w:t>
      </w:r>
      <w:r w:rsidR="001D1AB6" w:rsidRPr="00E570AD">
        <w:rPr>
          <w:sz w:val="24"/>
          <w:szCs w:val="24"/>
        </w:rPr>
        <w:t xml:space="preserve"> jährlich neue Höchst</w:t>
      </w:r>
      <w:r w:rsidR="00DE61B0" w:rsidRPr="00E570AD">
        <w:rPr>
          <w:sz w:val="24"/>
          <w:szCs w:val="24"/>
        </w:rPr>
        <w:t>stände.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1</w:t>
      </w:r>
      <w:r w:rsidR="00DE61B0" w:rsidRPr="00E570AD">
        <w:rPr>
          <w:sz w:val="24"/>
          <w:szCs w:val="24"/>
        </w:rPr>
        <w:t xml:space="preserve"> </w:t>
      </w:r>
      <w:r w:rsidR="00730501" w:rsidRPr="00E570AD">
        <w:rPr>
          <w:sz w:val="24"/>
          <w:szCs w:val="24"/>
        </w:rPr>
        <w:t>Das Restbudget</w:t>
      </w:r>
      <w:r w:rsidRPr="00E570AD">
        <w:rPr>
          <w:sz w:val="24"/>
          <w:szCs w:val="24"/>
        </w:rPr>
        <w:t xml:space="preserve"> an CO</w:t>
      </w:r>
      <w:r w:rsidRPr="00E570AD">
        <w:rPr>
          <w:sz w:val="24"/>
          <w:szCs w:val="24"/>
          <w:vertAlign w:val="subscript"/>
        </w:rPr>
        <w:t>2</w:t>
      </w:r>
      <w:r w:rsidRPr="00E570AD">
        <w:rPr>
          <w:sz w:val="24"/>
          <w:szCs w:val="24"/>
        </w:rPr>
        <w:t>-Äquivalent</w:t>
      </w:r>
      <w:r w:rsidR="00730501" w:rsidRPr="00E570AD">
        <w:rPr>
          <w:sz w:val="24"/>
          <w:szCs w:val="24"/>
        </w:rPr>
        <w:t xml:space="preserve"> der Menschheit </w:t>
      </w:r>
      <w:r w:rsidRPr="00E570AD">
        <w:rPr>
          <w:sz w:val="24"/>
          <w:szCs w:val="24"/>
        </w:rPr>
        <w:t>wird bei den derzeitigen Emissionsmengen</w:t>
      </w:r>
      <w:r w:rsidR="006177FD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bereits</w:t>
      </w:r>
      <w:r w:rsidR="00730501" w:rsidRPr="00E570AD">
        <w:rPr>
          <w:sz w:val="24"/>
          <w:szCs w:val="24"/>
        </w:rPr>
        <w:t xml:space="preserve"> in knapp 8,5 Jahren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2</w:t>
      </w:r>
      <w:r w:rsidR="00730501" w:rsidRPr="00E570AD">
        <w:rPr>
          <w:sz w:val="24"/>
          <w:szCs w:val="24"/>
        </w:rPr>
        <w:t xml:space="preserve"> </w:t>
      </w:r>
      <w:r w:rsidR="00357B99" w:rsidRPr="00E570AD">
        <w:rPr>
          <w:sz w:val="24"/>
          <w:szCs w:val="24"/>
        </w:rPr>
        <w:t>oder weniger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3</w:t>
      </w:r>
      <w:r w:rsidR="00357B99" w:rsidRPr="00E570AD">
        <w:rPr>
          <w:sz w:val="24"/>
          <w:szCs w:val="24"/>
        </w:rPr>
        <w:t xml:space="preserve"> </w:t>
      </w:r>
      <w:r w:rsidR="00E206F2" w:rsidRPr="00E570AD">
        <w:rPr>
          <w:sz w:val="24"/>
          <w:szCs w:val="24"/>
        </w:rPr>
        <w:t>aufgebraucht sein</w:t>
      </w:r>
      <w:r w:rsidR="00730501" w:rsidRPr="00E570AD">
        <w:rPr>
          <w:sz w:val="24"/>
          <w:szCs w:val="24"/>
        </w:rPr>
        <w:t xml:space="preserve">, will man das 1,5 Grad-Ziel einhalten. </w:t>
      </w:r>
      <w:r w:rsidR="003041AA" w:rsidRPr="00E570AD">
        <w:rPr>
          <w:sz w:val="24"/>
          <w:szCs w:val="24"/>
        </w:rPr>
        <w:t xml:space="preserve">Wird die </w:t>
      </w:r>
      <w:r w:rsidR="003041AA" w:rsidRPr="00156E8B">
        <w:rPr>
          <w:sz w:val="24"/>
          <w:szCs w:val="24"/>
        </w:rPr>
        <w:t>angestrebte</w:t>
      </w:r>
      <w:r w:rsidR="005A2534" w:rsidRPr="00156E8B">
        <w:rPr>
          <w:sz w:val="24"/>
          <w:szCs w:val="24"/>
        </w:rPr>
        <w:t xml:space="preserve"> 1,5 </w:t>
      </w:r>
      <w:r w:rsidR="003041AA" w:rsidRPr="00156E8B">
        <w:rPr>
          <w:sz w:val="24"/>
          <w:szCs w:val="24"/>
        </w:rPr>
        <w:t>°C</w:t>
      </w:r>
      <w:r w:rsidR="005A2534" w:rsidRPr="00156E8B">
        <w:rPr>
          <w:sz w:val="24"/>
          <w:szCs w:val="24"/>
        </w:rPr>
        <w:t xml:space="preserve"> Erderwärmung überschritten,</w:t>
      </w:r>
      <w:r w:rsidR="00BA76A9" w:rsidRPr="00156E8B">
        <w:rPr>
          <w:sz w:val="24"/>
          <w:szCs w:val="24"/>
        </w:rPr>
        <w:t xml:space="preserve"> </w:t>
      </w:r>
      <w:r w:rsidR="00730501" w:rsidRPr="00156E8B">
        <w:rPr>
          <w:sz w:val="24"/>
          <w:szCs w:val="24"/>
        </w:rPr>
        <w:t xml:space="preserve">wird das Erreichen kritischer </w:t>
      </w:r>
      <w:r w:rsidR="000A49F4" w:rsidRPr="00156E8B">
        <w:rPr>
          <w:sz w:val="24"/>
          <w:szCs w:val="24"/>
        </w:rPr>
        <w:t>Klima</w:t>
      </w:r>
      <w:r w:rsidR="00156E8B" w:rsidRPr="00156E8B">
        <w:rPr>
          <w:sz w:val="24"/>
          <w:szCs w:val="24"/>
        </w:rPr>
        <w:t>k</w:t>
      </w:r>
      <w:r w:rsidR="00730501" w:rsidRPr="00156E8B">
        <w:rPr>
          <w:sz w:val="24"/>
          <w:szCs w:val="24"/>
        </w:rPr>
        <w:t>ipp</w:t>
      </w:r>
      <w:r w:rsidR="00730501" w:rsidRPr="00E570AD">
        <w:rPr>
          <w:sz w:val="24"/>
          <w:szCs w:val="24"/>
        </w:rPr>
        <w:t>punkte deutlich wahrscheinlicher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4</w:t>
      </w:r>
      <w:r w:rsidR="00941D3E" w:rsidRPr="00E570AD">
        <w:rPr>
          <w:sz w:val="24"/>
          <w:szCs w:val="24"/>
        </w:rPr>
        <w:t xml:space="preserve"> und die apokalyptisch anmutenden Schreckensszenarien </w:t>
      </w:r>
      <w:r w:rsidRPr="00E570AD">
        <w:rPr>
          <w:sz w:val="24"/>
          <w:szCs w:val="24"/>
        </w:rPr>
        <w:t>der Wissenschaft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5</w:t>
      </w:r>
      <w:r w:rsidRPr="00E570AD">
        <w:rPr>
          <w:sz w:val="24"/>
          <w:szCs w:val="24"/>
        </w:rPr>
        <w:t xml:space="preserve"> mit </w:t>
      </w:r>
      <w:r w:rsidR="00627B1C">
        <w:rPr>
          <w:sz w:val="24"/>
          <w:szCs w:val="24"/>
        </w:rPr>
        <w:t>jeder weiteren Erwärmung</w:t>
      </w:r>
      <w:r w:rsidRPr="00E570AD">
        <w:rPr>
          <w:sz w:val="24"/>
          <w:szCs w:val="24"/>
        </w:rPr>
        <w:t xml:space="preserve"> realistischer.</w:t>
      </w:r>
      <w:r w:rsidR="00627B1C">
        <w:rPr>
          <w:sz w:val="24"/>
          <w:szCs w:val="24"/>
        </w:rPr>
        <w:t xml:space="preserve"> </w:t>
      </w:r>
    </w:p>
    <w:p w:rsidR="0057159A" w:rsidRPr="00E570AD" w:rsidRDefault="003041AA" w:rsidP="00627B1C">
      <w:pPr>
        <w:spacing w:line="240" w:lineRule="auto"/>
        <w:jc w:val="both"/>
        <w:rPr>
          <w:sz w:val="24"/>
          <w:szCs w:val="24"/>
        </w:rPr>
      </w:pPr>
      <w:r w:rsidRPr="00E570AD">
        <w:rPr>
          <w:b/>
          <w:sz w:val="24"/>
          <w:szCs w:val="24"/>
        </w:rPr>
        <w:t>Mit</w:t>
      </w:r>
      <w:r w:rsidR="006177FD" w:rsidRPr="00E570AD">
        <w:rPr>
          <w:b/>
          <w:sz w:val="24"/>
          <w:szCs w:val="24"/>
        </w:rPr>
        <w:t xml:space="preserve"> einer </w:t>
      </w:r>
      <w:r w:rsidR="0057159A" w:rsidRPr="00E570AD">
        <w:rPr>
          <w:b/>
          <w:sz w:val="24"/>
          <w:szCs w:val="24"/>
        </w:rPr>
        <w:t xml:space="preserve">großen </w:t>
      </w:r>
      <w:r w:rsidR="006177FD" w:rsidRPr="00E570AD">
        <w:rPr>
          <w:b/>
          <w:sz w:val="24"/>
          <w:szCs w:val="24"/>
        </w:rPr>
        <w:t xml:space="preserve">gemeinsamen Anstrengung der Menschheit </w:t>
      </w:r>
      <w:r w:rsidRPr="00E570AD">
        <w:rPr>
          <w:b/>
          <w:sz w:val="24"/>
          <w:szCs w:val="24"/>
        </w:rPr>
        <w:t xml:space="preserve">muss dies </w:t>
      </w:r>
      <w:r w:rsidR="006177FD" w:rsidRPr="00E570AD">
        <w:rPr>
          <w:b/>
          <w:sz w:val="24"/>
          <w:szCs w:val="24"/>
        </w:rPr>
        <w:t xml:space="preserve">unbedingt </w:t>
      </w:r>
      <w:r w:rsidRPr="00E570AD">
        <w:rPr>
          <w:b/>
          <w:sz w:val="24"/>
          <w:szCs w:val="24"/>
        </w:rPr>
        <w:t>ver</w:t>
      </w:r>
      <w:r w:rsidR="00627B1C">
        <w:rPr>
          <w:b/>
          <w:sz w:val="24"/>
          <w:szCs w:val="24"/>
        </w:rPr>
        <w:t>hindert</w:t>
      </w:r>
      <w:r w:rsidRPr="00E570AD">
        <w:rPr>
          <w:b/>
          <w:sz w:val="24"/>
          <w:szCs w:val="24"/>
        </w:rPr>
        <w:t xml:space="preserve"> werden</w:t>
      </w:r>
      <w:r w:rsidR="006177FD" w:rsidRPr="00E570AD">
        <w:rPr>
          <w:b/>
          <w:sz w:val="24"/>
          <w:szCs w:val="24"/>
        </w:rPr>
        <w:t>!</w:t>
      </w:r>
    </w:p>
    <w:p w:rsidR="0057159A" w:rsidRPr="00E570AD" w:rsidRDefault="0057159A" w:rsidP="00627B1C">
      <w:pPr>
        <w:jc w:val="both"/>
        <w:rPr>
          <w:b/>
          <w:sz w:val="24"/>
          <w:szCs w:val="24"/>
        </w:rPr>
      </w:pPr>
      <w:r w:rsidRPr="00E570AD">
        <w:rPr>
          <w:sz w:val="24"/>
          <w:szCs w:val="24"/>
        </w:rPr>
        <w:t>Daher hat sich j</w:t>
      </w:r>
      <w:r w:rsidR="006177FD" w:rsidRPr="00E570AD">
        <w:rPr>
          <w:sz w:val="24"/>
          <w:szCs w:val="24"/>
        </w:rPr>
        <w:t xml:space="preserve">edes Land </w:t>
      </w:r>
      <w:r w:rsidR="006A7362" w:rsidRPr="00E570AD">
        <w:rPr>
          <w:sz w:val="24"/>
          <w:szCs w:val="24"/>
        </w:rPr>
        <w:t xml:space="preserve">der Erde </w:t>
      </w:r>
      <w:r w:rsidR="006177FD" w:rsidRPr="00E570AD">
        <w:rPr>
          <w:sz w:val="24"/>
          <w:szCs w:val="24"/>
        </w:rPr>
        <w:t xml:space="preserve">mit dem </w:t>
      </w:r>
      <w:r w:rsidR="00554CC4">
        <w:rPr>
          <w:sz w:val="24"/>
          <w:szCs w:val="24"/>
        </w:rPr>
        <w:t>Übereinkommen von Paris</w:t>
      </w:r>
      <w:r w:rsidR="006177FD" w:rsidRPr="00E570AD">
        <w:rPr>
          <w:sz w:val="24"/>
          <w:szCs w:val="24"/>
        </w:rPr>
        <w:t xml:space="preserve"> zur Erreichung bestimmter Ziele verpflichtet, um die Erderwärmung auf maximal 1,5 </w:t>
      </w:r>
      <w:r w:rsidR="003041AA" w:rsidRPr="00E570AD">
        <w:rPr>
          <w:sz w:val="24"/>
          <w:szCs w:val="24"/>
        </w:rPr>
        <w:t>°C</w:t>
      </w:r>
      <w:r w:rsidR="006177FD" w:rsidRPr="00E570AD">
        <w:rPr>
          <w:sz w:val="24"/>
          <w:szCs w:val="24"/>
        </w:rPr>
        <w:t xml:space="preserve"> zu begrenzen.</w:t>
      </w:r>
      <w:r w:rsidR="00687B80" w:rsidRPr="00E570AD">
        <w:rPr>
          <w:sz w:val="24"/>
          <w:szCs w:val="24"/>
        </w:rPr>
        <w:t xml:space="preserve"> </w:t>
      </w:r>
      <w:r w:rsidRPr="00E570AD">
        <w:rPr>
          <w:sz w:val="24"/>
          <w:szCs w:val="24"/>
        </w:rPr>
        <w:t>Deutschland – o</w:t>
      </w:r>
      <w:r w:rsidR="00DA7595" w:rsidRPr="00E570AD">
        <w:rPr>
          <w:sz w:val="24"/>
          <w:szCs w:val="24"/>
        </w:rPr>
        <w:t xml:space="preserve">bwohl eines </w:t>
      </w:r>
      <w:r w:rsidR="003041AA" w:rsidRPr="00E570AD">
        <w:rPr>
          <w:sz w:val="24"/>
          <w:szCs w:val="24"/>
        </w:rPr>
        <w:t>der reichsten Länder der Erde</w:t>
      </w:r>
      <w:r w:rsidRPr="00E570AD">
        <w:rPr>
          <w:sz w:val="24"/>
          <w:szCs w:val="24"/>
        </w:rPr>
        <w:t xml:space="preserve"> – </w:t>
      </w:r>
      <w:r w:rsidR="00DA7595" w:rsidRPr="00E570AD">
        <w:rPr>
          <w:sz w:val="24"/>
          <w:szCs w:val="24"/>
        </w:rPr>
        <w:t xml:space="preserve">trägt </w:t>
      </w:r>
      <w:r w:rsidR="00623D71" w:rsidRPr="00E570AD">
        <w:rPr>
          <w:sz w:val="24"/>
          <w:szCs w:val="24"/>
        </w:rPr>
        <w:t>allerdings</w:t>
      </w:r>
      <w:r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>viel zu wenig zur Erreichung der Klimaziele bei</w:t>
      </w:r>
      <w:r w:rsidRPr="00E570AD">
        <w:rPr>
          <w:sz w:val="24"/>
          <w:szCs w:val="24"/>
        </w:rPr>
        <w:t xml:space="preserve"> und </w:t>
      </w:r>
      <w:r w:rsidR="00F27A2A" w:rsidRPr="00E570AD">
        <w:rPr>
          <w:sz w:val="24"/>
          <w:szCs w:val="24"/>
        </w:rPr>
        <w:t>rangiert</w:t>
      </w:r>
      <w:r w:rsidR="00E206F2" w:rsidRPr="00E570AD">
        <w:rPr>
          <w:sz w:val="24"/>
          <w:szCs w:val="24"/>
        </w:rPr>
        <w:t xml:space="preserve"> weltweit </w:t>
      </w:r>
      <w:r w:rsidR="003041AA" w:rsidRPr="00E570AD">
        <w:rPr>
          <w:sz w:val="24"/>
          <w:szCs w:val="24"/>
        </w:rPr>
        <w:t xml:space="preserve">nur </w:t>
      </w:r>
      <w:r w:rsidR="00E206F2" w:rsidRPr="00E570AD">
        <w:rPr>
          <w:sz w:val="24"/>
          <w:szCs w:val="24"/>
        </w:rPr>
        <w:t>auf Ra</w:t>
      </w:r>
      <w:r w:rsidR="003041AA" w:rsidRPr="00E570AD">
        <w:rPr>
          <w:sz w:val="24"/>
          <w:szCs w:val="24"/>
        </w:rPr>
        <w:t xml:space="preserve">ng 27 und innerhalb Europas </w:t>
      </w:r>
      <w:r w:rsidR="00E206F2" w:rsidRPr="00E570AD">
        <w:rPr>
          <w:sz w:val="24"/>
          <w:szCs w:val="24"/>
        </w:rPr>
        <w:t>auf Rang 18</w:t>
      </w:r>
      <w:r w:rsidR="00BA76A9" w:rsidRPr="00E570AD">
        <w:rPr>
          <w:sz w:val="24"/>
          <w:szCs w:val="24"/>
        </w:rPr>
        <w:t xml:space="preserve"> im Klimaschutz-Index</w:t>
      </w:r>
      <w:r w:rsidR="00E206F2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6</w:t>
      </w:r>
      <w:r w:rsidR="00BA76A9"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 xml:space="preserve">Und das, obwohl Deutschland </w:t>
      </w:r>
      <w:r w:rsidR="00627B1C">
        <w:rPr>
          <w:sz w:val="24"/>
          <w:szCs w:val="24"/>
        </w:rPr>
        <w:t xml:space="preserve">aktuell </w:t>
      </w:r>
      <w:r w:rsidR="00F27A2A" w:rsidRPr="00E570AD">
        <w:rPr>
          <w:sz w:val="24"/>
          <w:szCs w:val="24"/>
        </w:rPr>
        <w:t xml:space="preserve">weltweit die </w:t>
      </w:r>
      <w:r w:rsidR="003041AA" w:rsidRPr="00E570AD">
        <w:rPr>
          <w:sz w:val="24"/>
          <w:szCs w:val="24"/>
        </w:rPr>
        <w:t xml:space="preserve">siebthöchsten CO2-Emissionen </w:t>
      </w:r>
      <w:r w:rsidR="00E71BCF">
        <w:rPr>
          <w:sz w:val="24"/>
          <w:szCs w:val="24"/>
        </w:rPr>
        <w:t>tätigt</w:t>
      </w:r>
      <w:r w:rsidR="00C07903" w:rsidRPr="00E570AD">
        <w:rPr>
          <w:sz w:val="24"/>
          <w:szCs w:val="24"/>
        </w:rPr>
        <w:t xml:space="preserve"> bzw.</w:t>
      </w:r>
      <w:r w:rsidR="00BA76A9" w:rsidRPr="00E570AD">
        <w:rPr>
          <w:sz w:val="24"/>
          <w:szCs w:val="24"/>
        </w:rPr>
        <w:t xml:space="preserve"> die EU </w:t>
      </w:r>
      <w:r w:rsidR="003041AA" w:rsidRPr="00E570AD">
        <w:rPr>
          <w:sz w:val="24"/>
          <w:szCs w:val="24"/>
        </w:rPr>
        <w:t>als Ganzes</w:t>
      </w:r>
      <w:r w:rsidR="00BA76A9" w:rsidRPr="00E570AD">
        <w:rPr>
          <w:sz w:val="24"/>
          <w:szCs w:val="24"/>
        </w:rPr>
        <w:t xml:space="preserve"> sogar die dritthöchsten</w:t>
      </w:r>
      <w:r w:rsidR="00F27A2A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7</w:t>
      </w:r>
      <w:r w:rsidR="00BA76A9" w:rsidRPr="00E570AD">
        <w:rPr>
          <w:sz w:val="24"/>
          <w:szCs w:val="24"/>
        </w:rPr>
        <w:t xml:space="preserve"> </w:t>
      </w:r>
      <w:r w:rsidR="000C71B4" w:rsidRPr="00E570AD">
        <w:rPr>
          <w:sz w:val="24"/>
          <w:szCs w:val="24"/>
        </w:rPr>
        <w:t>Bei den kumuliert</w:t>
      </w:r>
      <w:r w:rsidR="005A2534" w:rsidRPr="00E570AD">
        <w:rPr>
          <w:sz w:val="24"/>
          <w:szCs w:val="24"/>
        </w:rPr>
        <w:t>en CO</w:t>
      </w:r>
      <w:r w:rsidR="005A2534" w:rsidRPr="00E570AD">
        <w:rPr>
          <w:sz w:val="24"/>
          <w:szCs w:val="24"/>
          <w:vertAlign w:val="subscript"/>
        </w:rPr>
        <w:t>2</w:t>
      </w:r>
      <w:r w:rsidR="005A2534" w:rsidRPr="00E570AD">
        <w:rPr>
          <w:sz w:val="24"/>
          <w:szCs w:val="24"/>
        </w:rPr>
        <w:t>-Emi</w:t>
      </w:r>
      <w:r w:rsidR="00FB6E79" w:rsidRPr="00E570AD">
        <w:rPr>
          <w:sz w:val="24"/>
          <w:szCs w:val="24"/>
        </w:rPr>
        <w:t>ssionen belegt Deutschland allein gar</w:t>
      </w:r>
      <w:r w:rsidR="005A2534" w:rsidRPr="00E570AD">
        <w:rPr>
          <w:sz w:val="24"/>
          <w:szCs w:val="24"/>
        </w:rPr>
        <w:t xml:space="preserve"> Rang 4 aller Länder</w:t>
      </w:r>
      <w:r w:rsidR="003041AA" w:rsidRPr="00E570AD">
        <w:rPr>
          <w:sz w:val="24"/>
          <w:szCs w:val="24"/>
        </w:rPr>
        <w:t>,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8</w:t>
      </w:r>
      <w:r w:rsidR="005A2534" w:rsidRPr="00E570AD">
        <w:rPr>
          <w:sz w:val="24"/>
          <w:szCs w:val="24"/>
        </w:rPr>
        <w:t xml:space="preserve"> ist also </w:t>
      </w:r>
      <w:r w:rsidR="005A2534" w:rsidRPr="00E570AD">
        <w:rPr>
          <w:b/>
          <w:sz w:val="24"/>
          <w:szCs w:val="24"/>
        </w:rPr>
        <w:t xml:space="preserve">einer der </w:t>
      </w:r>
      <w:r w:rsidR="003041AA" w:rsidRPr="00E570AD">
        <w:rPr>
          <w:b/>
          <w:sz w:val="24"/>
          <w:szCs w:val="24"/>
        </w:rPr>
        <w:t>stärksten</w:t>
      </w:r>
      <w:r w:rsidR="005A2534" w:rsidRPr="00E570AD">
        <w:rPr>
          <w:b/>
          <w:sz w:val="24"/>
          <w:szCs w:val="24"/>
        </w:rPr>
        <w:t xml:space="preserve"> Verursacher der Klimakrise</w:t>
      </w:r>
      <w:r w:rsidR="005A2534" w:rsidRPr="00E570AD">
        <w:rPr>
          <w:sz w:val="24"/>
          <w:szCs w:val="24"/>
        </w:rPr>
        <w:t xml:space="preserve"> und somit in besonderer Verantwortung.</w:t>
      </w:r>
      <w:r w:rsidR="00FB6E79" w:rsidRPr="00E570AD">
        <w:rPr>
          <w:sz w:val="24"/>
          <w:szCs w:val="24"/>
        </w:rPr>
        <w:t xml:space="preserve"> Bereits jetzt ist allerdings gesichert, dass die </w:t>
      </w:r>
      <w:r w:rsidR="000D5700" w:rsidRPr="00E570AD">
        <w:rPr>
          <w:sz w:val="24"/>
          <w:szCs w:val="24"/>
        </w:rPr>
        <w:t>CO</w:t>
      </w:r>
      <w:r w:rsidR="000D5700" w:rsidRPr="00E570AD">
        <w:rPr>
          <w:sz w:val="24"/>
          <w:szCs w:val="24"/>
          <w:vertAlign w:val="subscript"/>
        </w:rPr>
        <w:t>2</w:t>
      </w:r>
      <w:r w:rsidR="000D5700" w:rsidRPr="00E570AD">
        <w:rPr>
          <w:sz w:val="24"/>
          <w:szCs w:val="24"/>
        </w:rPr>
        <w:t xml:space="preserve">-Minderungsziele, zu denen sich Deutschland im Rahmen </w:t>
      </w:r>
      <w:r w:rsidR="000D5700" w:rsidRPr="00156E8B">
        <w:rPr>
          <w:sz w:val="24"/>
          <w:szCs w:val="24"/>
        </w:rPr>
        <w:t xml:space="preserve">des </w:t>
      </w:r>
      <w:r w:rsidR="00554CC4">
        <w:rPr>
          <w:sz w:val="24"/>
          <w:szCs w:val="24"/>
        </w:rPr>
        <w:t>Übereinkommens von Paris</w:t>
      </w:r>
      <w:r w:rsidR="0060381F" w:rsidRPr="00156E8B">
        <w:rPr>
          <w:sz w:val="24"/>
          <w:szCs w:val="24"/>
        </w:rPr>
        <w:t xml:space="preserve"> verpflichtet</w:t>
      </w:r>
      <w:r w:rsidR="0060381F" w:rsidRPr="00E570AD">
        <w:rPr>
          <w:sz w:val="24"/>
          <w:szCs w:val="24"/>
        </w:rPr>
        <w:t xml:space="preserve"> hat</w:t>
      </w:r>
      <w:r w:rsidR="000D5700" w:rsidRPr="00E570AD">
        <w:rPr>
          <w:sz w:val="24"/>
          <w:szCs w:val="24"/>
        </w:rPr>
        <w:t>,</w:t>
      </w:r>
      <w:r w:rsidR="00FB6E79" w:rsidRPr="00E570AD">
        <w:rPr>
          <w:sz w:val="24"/>
          <w:szCs w:val="24"/>
        </w:rPr>
        <w:t xml:space="preserve"> für 2020 deutlich verfehlt werden</w:t>
      </w:r>
      <w:r w:rsidR="00623D71" w:rsidRPr="00E570AD">
        <w:rPr>
          <w:sz w:val="24"/>
          <w:szCs w:val="24"/>
        </w:rPr>
        <w:t>.</w:t>
      </w:r>
      <w:r w:rsidR="00FB6E79" w:rsidRPr="00E570AD">
        <w:rPr>
          <w:sz w:val="24"/>
          <w:szCs w:val="24"/>
        </w:rPr>
        <w:t xml:space="preserve"> Strafzahlungen von bis zu 60 Milliarden Euro sind zu erwarten.</w:t>
      </w:r>
      <w:r w:rsidR="00156E8B">
        <w:rPr>
          <w:sz w:val="24"/>
          <w:szCs w:val="20"/>
          <w:vertAlign w:val="superscript"/>
        </w:rPr>
        <w:t>19</w:t>
      </w:r>
    </w:p>
    <w:p w:rsidR="0057159A" w:rsidRDefault="000C71B4" w:rsidP="00383803">
      <w:pPr>
        <w:jc w:val="both"/>
        <w:rPr>
          <w:sz w:val="24"/>
          <w:szCs w:val="24"/>
        </w:rPr>
      </w:pPr>
      <w:r w:rsidRPr="00E570AD">
        <w:rPr>
          <w:sz w:val="24"/>
          <w:szCs w:val="24"/>
        </w:rPr>
        <w:t>Das</w:t>
      </w:r>
      <w:r w:rsidR="00504D01" w:rsidRPr="00E570AD">
        <w:rPr>
          <w:sz w:val="24"/>
          <w:szCs w:val="24"/>
        </w:rPr>
        <w:t xml:space="preserve"> alles </w:t>
      </w:r>
      <w:r w:rsidRPr="00E570AD">
        <w:rPr>
          <w:sz w:val="24"/>
          <w:szCs w:val="24"/>
        </w:rPr>
        <w:t>können</w:t>
      </w:r>
      <w:r w:rsidR="00941D3E" w:rsidRPr="00E570AD">
        <w:rPr>
          <w:sz w:val="24"/>
          <w:szCs w:val="24"/>
        </w:rPr>
        <w:t xml:space="preserve"> wir nicht länger stillschweigend hinnehmen! Wir fordern von </w:t>
      </w:r>
      <w:r w:rsidR="00E94C65" w:rsidRPr="00E570AD">
        <w:rPr>
          <w:sz w:val="24"/>
          <w:szCs w:val="24"/>
        </w:rPr>
        <w:t xml:space="preserve">den </w:t>
      </w:r>
      <w:r w:rsidR="009563CA">
        <w:rPr>
          <w:sz w:val="24"/>
          <w:szCs w:val="24"/>
        </w:rPr>
        <w:t>politischen</w:t>
      </w:r>
      <w:r w:rsidR="00E94C65" w:rsidRPr="00E570AD">
        <w:rPr>
          <w:sz w:val="24"/>
          <w:szCs w:val="24"/>
        </w:rPr>
        <w:t xml:space="preserve"> </w:t>
      </w:r>
      <w:r w:rsidR="00FC12E0">
        <w:rPr>
          <w:sz w:val="24"/>
          <w:szCs w:val="24"/>
        </w:rPr>
        <w:t>Mandatsträgern</w:t>
      </w:r>
      <w:r w:rsidR="00941D3E" w:rsidRPr="00E570AD">
        <w:rPr>
          <w:sz w:val="24"/>
          <w:szCs w:val="24"/>
        </w:rPr>
        <w:t xml:space="preserve"> auf </w:t>
      </w:r>
      <w:r w:rsidR="00941D3E" w:rsidRPr="00E570AD">
        <w:rPr>
          <w:sz w:val="24"/>
          <w:szCs w:val="24"/>
          <w:u w:val="single"/>
        </w:rPr>
        <w:t>allen</w:t>
      </w:r>
      <w:r w:rsidR="00941D3E" w:rsidRPr="00E570AD">
        <w:rPr>
          <w:sz w:val="24"/>
          <w:szCs w:val="24"/>
        </w:rPr>
        <w:t xml:space="preserve"> Ebenen, </w:t>
      </w:r>
      <w:r w:rsidRPr="00E570AD">
        <w:rPr>
          <w:sz w:val="24"/>
          <w:szCs w:val="24"/>
        </w:rPr>
        <w:t xml:space="preserve">den zahlreichen Absichtserklärungen schnell </w:t>
      </w:r>
      <w:r w:rsidRPr="00E570AD">
        <w:rPr>
          <w:sz w:val="24"/>
          <w:szCs w:val="24"/>
        </w:rPr>
        <w:lastRenderedPageBreak/>
        <w:t>wirksame Taten folgen zu lassen</w:t>
      </w:r>
      <w:r w:rsidR="00DA7595" w:rsidRPr="00E570AD">
        <w:rPr>
          <w:sz w:val="24"/>
          <w:szCs w:val="24"/>
        </w:rPr>
        <w:t xml:space="preserve">, um endlich </w:t>
      </w:r>
      <w:r w:rsidR="00554CC4">
        <w:rPr>
          <w:sz w:val="24"/>
          <w:szCs w:val="24"/>
        </w:rPr>
        <w:t>das Übereinkommen von Paris</w:t>
      </w:r>
      <w:r w:rsidR="00DA7595" w:rsidRPr="00E570AD">
        <w:rPr>
          <w:sz w:val="24"/>
          <w:szCs w:val="24"/>
        </w:rPr>
        <w:t xml:space="preserve"> einzuhalten </w:t>
      </w:r>
      <w:r w:rsidR="00E94C65" w:rsidRPr="00E570AD">
        <w:rPr>
          <w:sz w:val="24"/>
          <w:szCs w:val="24"/>
        </w:rPr>
        <w:t xml:space="preserve">und </w:t>
      </w:r>
      <w:r w:rsidR="00623D71" w:rsidRPr="00E570AD">
        <w:rPr>
          <w:sz w:val="24"/>
          <w:szCs w:val="24"/>
        </w:rPr>
        <w:t>den Klimanotstand</w:t>
      </w:r>
      <w:r w:rsidR="00E94C65" w:rsidRPr="00E570AD">
        <w:rPr>
          <w:sz w:val="24"/>
          <w:szCs w:val="24"/>
        </w:rPr>
        <w:t xml:space="preserve"> als solche</w:t>
      </w:r>
      <w:r w:rsidR="008F4549" w:rsidRPr="00E570AD">
        <w:rPr>
          <w:sz w:val="24"/>
          <w:szCs w:val="24"/>
        </w:rPr>
        <w:t>n</w:t>
      </w:r>
      <w:r w:rsidR="00E94C65" w:rsidRPr="00E570AD">
        <w:rPr>
          <w:sz w:val="24"/>
          <w:szCs w:val="24"/>
        </w:rPr>
        <w:t xml:space="preserve"> anzuerkennen</w:t>
      </w:r>
      <w:r w:rsidR="00156E8B">
        <w:rPr>
          <w:sz w:val="24"/>
          <w:szCs w:val="24"/>
        </w:rPr>
        <w:t>.</w:t>
      </w:r>
      <w:r w:rsidR="00E94C65" w:rsidRPr="00E570AD">
        <w:rPr>
          <w:sz w:val="24"/>
          <w:szCs w:val="24"/>
        </w:rPr>
        <w:t xml:space="preserve"> Es geht um die</w:t>
      </w:r>
      <w:r w:rsidR="00DA7595" w:rsidRPr="00E570AD">
        <w:rPr>
          <w:sz w:val="24"/>
          <w:szCs w:val="24"/>
        </w:rPr>
        <w:t xml:space="preserve"> Lebensgrundlage und die</w:t>
      </w:r>
      <w:r w:rsidR="00E94C65" w:rsidRPr="00E570AD">
        <w:rPr>
          <w:sz w:val="24"/>
          <w:szCs w:val="24"/>
        </w:rPr>
        <w:t xml:space="preserve"> Zukunft aller Menschen!</w:t>
      </w:r>
    </w:p>
    <w:p w:rsidR="00DD514E" w:rsidRDefault="00DD514E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FC12E0">
        <w:rPr>
          <w:sz w:val="24"/>
          <w:szCs w:val="24"/>
        </w:rPr>
        <w:t xml:space="preserve"> 20.09.2019 </w:t>
      </w:r>
      <w:r w:rsidR="00144122">
        <w:rPr>
          <w:sz w:val="24"/>
          <w:szCs w:val="24"/>
        </w:rPr>
        <w:t xml:space="preserve">steht </w:t>
      </w:r>
      <w:r>
        <w:rPr>
          <w:sz w:val="24"/>
          <w:szCs w:val="24"/>
        </w:rPr>
        <w:t xml:space="preserve">daher </w:t>
      </w:r>
      <w:r w:rsidR="00144122">
        <w:rPr>
          <w:sz w:val="24"/>
          <w:szCs w:val="24"/>
        </w:rPr>
        <w:t>nicht mehr allein im Zeichen von Fridays for Future</w:t>
      </w:r>
      <w:r w:rsidR="00156E8B">
        <w:rPr>
          <w:sz w:val="24"/>
          <w:szCs w:val="24"/>
        </w:rPr>
        <w:t>, auch s</w:t>
      </w:r>
      <w:r w:rsidR="00156E8B" w:rsidRPr="00156E8B">
        <w:rPr>
          <w:sz w:val="24"/>
          <w:szCs w:val="24"/>
        </w:rPr>
        <w:t>ehr viele Erwachsene</w:t>
      </w:r>
      <w:r w:rsidR="00156E8B">
        <w:rPr>
          <w:sz w:val="24"/>
          <w:szCs w:val="24"/>
        </w:rPr>
        <w:t xml:space="preserve"> haben </w:t>
      </w:r>
      <w:r w:rsidR="00E71BCF">
        <w:rPr>
          <w:sz w:val="24"/>
          <w:szCs w:val="24"/>
        </w:rPr>
        <w:t>sich bereits</w:t>
      </w:r>
      <w:r w:rsidR="00156E8B">
        <w:rPr>
          <w:sz w:val="24"/>
          <w:szCs w:val="24"/>
        </w:rPr>
        <w:t xml:space="preserve"> angekündigt. </w:t>
      </w:r>
      <w:r w:rsidR="00144122">
        <w:rPr>
          <w:sz w:val="24"/>
          <w:szCs w:val="24"/>
        </w:rPr>
        <w:t>Ein breites</w:t>
      </w:r>
      <w:r>
        <w:rPr>
          <w:sz w:val="24"/>
          <w:szCs w:val="24"/>
        </w:rPr>
        <w:t>, weltweites</w:t>
      </w:r>
      <w:r w:rsidR="00144122">
        <w:rPr>
          <w:sz w:val="24"/>
          <w:szCs w:val="24"/>
        </w:rPr>
        <w:t xml:space="preserve"> Bündnis unterschiedlich</w:t>
      </w:r>
      <w:r>
        <w:rPr>
          <w:sz w:val="24"/>
          <w:szCs w:val="24"/>
        </w:rPr>
        <w:t>st</w:t>
      </w:r>
      <w:r w:rsidR="00144122">
        <w:rPr>
          <w:sz w:val="24"/>
          <w:szCs w:val="24"/>
        </w:rPr>
        <w:t xml:space="preserve">er Organisationen </w:t>
      </w:r>
      <w:r>
        <w:rPr>
          <w:sz w:val="24"/>
          <w:szCs w:val="24"/>
        </w:rPr>
        <w:t xml:space="preserve">ruft </w:t>
      </w:r>
      <w:r w:rsidR="00144122">
        <w:rPr>
          <w:sz w:val="24"/>
          <w:szCs w:val="24"/>
        </w:rPr>
        <w:t>zur Teilnahme</w:t>
      </w:r>
      <w:r w:rsidR="00E71BCF">
        <w:rPr>
          <w:sz w:val="24"/>
          <w:szCs w:val="24"/>
        </w:rPr>
        <w:t xml:space="preserve"> am Klimastreik</w:t>
      </w:r>
      <w:r w:rsidR="00144122">
        <w:rPr>
          <w:sz w:val="24"/>
          <w:szCs w:val="24"/>
        </w:rPr>
        <w:t xml:space="preserve"> auf</w:t>
      </w:r>
      <w:r w:rsidR="00E71BCF">
        <w:rPr>
          <w:sz w:val="24"/>
          <w:szCs w:val="24"/>
        </w:rPr>
        <w:t>, unter anderem auch mehr als 2.600 deutsche Unternehmen</w:t>
      </w:r>
      <w:r w:rsidR="00156E8B">
        <w:rPr>
          <w:sz w:val="24"/>
          <w:szCs w:val="24"/>
        </w:rPr>
        <w:t>.</w:t>
      </w:r>
      <w:r w:rsidR="00E71BCF" w:rsidRPr="00E71BCF">
        <w:rPr>
          <w:sz w:val="24"/>
          <w:szCs w:val="24"/>
          <w:vertAlign w:val="superscript"/>
        </w:rPr>
        <w:t>20</w:t>
      </w:r>
      <w:r w:rsidR="00156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diesem </w:t>
      </w:r>
      <w:r w:rsidR="00865EF7">
        <w:rPr>
          <w:sz w:val="24"/>
          <w:szCs w:val="24"/>
        </w:rPr>
        <w:t>Tag</w:t>
      </w:r>
      <w:r>
        <w:rPr>
          <w:sz w:val="24"/>
          <w:szCs w:val="24"/>
        </w:rPr>
        <w:t xml:space="preserve"> hat die Menschheit die große Chance, ein starkes, gemeinsames und globales Zeichen für konsequenten Klimaschutz zu setzen!</w:t>
      </w:r>
    </w:p>
    <w:p w:rsidR="00FC12E0" w:rsidRDefault="00144122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bewerten Sie unser Anliegen </w:t>
      </w:r>
      <w:r w:rsidR="00DD514E">
        <w:rPr>
          <w:sz w:val="24"/>
          <w:szCs w:val="24"/>
        </w:rPr>
        <w:t xml:space="preserve">daher </w:t>
      </w:r>
      <w:r>
        <w:rPr>
          <w:sz w:val="24"/>
          <w:szCs w:val="24"/>
        </w:rPr>
        <w:t xml:space="preserve">nicht allein </w:t>
      </w:r>
      <w:r w:rsidR="00E71BCF">
        <w:rPr>
          <w:sz w:val="24"/>
          <w:szCs w:val="24"/>
        </w:rPr>
        <w:t>unter schulischen Gesichtspunkten</w:t>
      </w:r>
      <w:r>
        <w:rPr>
          <w:sz w:val="24"/>
          <w:szCs w:val="24"/>
        </w:rPr>
        <w:t>, sondern auch nach gesamtgesellschaftlichen Maßstäben.</w:t>
      </w:r>
      <w:r w:rsidR="004F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hoffen </w:t>
      </w:r>
      <w:r w:rsidR="000D3E26">
        <w:rPr>
          <w:sz w:val="24"/>
          <w:szCs w:val="24"/>
        </w:rPr>
        <w:t xml:space="preserve">sehr </w:t>
      </w:r>
      <w:r w:rsidR="004F63E7">
        <w:rPr>
          <w:sz w:val="24"/>
          <w:szCs w:val="24"/>
        </w:rPr>
        <w:t xml:space="preserve">auf </w:t>
      </w:r>
      <w:r w:rsidR="007F2780">
        <w:rPr>
          <w:sz w:val="24"/>
          <w:szCs w:val="24"/>
        </w:rPr>
        <w:t xml:space="preserve">die </w:t>
      </w:r>
      <w:r w:rsidR="004F63E7">
        <w:rPr>
          <w:sz w:val="24"/>
          <w:szCs w:val="24"/>
        </w:rPr>
        <w:t>Unterstützung</w:t>
      </w:r>
      <w:r>
        <w:rPr>
          <w:sz w:val="24"/>
          <w:szCs w:val="24"/>
        </w:rPr>
        <w:t xml:space="preserve"> auch</w:t>
      </w:r>
      <w:r w:rsidR="004F63E7">
        <w:rPr>
          <w:sz w:val="24"/>
          <w:szCs w:val="24"/>
        </w:rPr>
        <w:t xml:space="preserve"> Ihrer Schule!</w:t>
      </w:r>
    </w:p>
    <w:p w:rsidR="004F63E7" w:rsidRDefault="004F63E7" w:rsidP="00383803">
      <w:pPr>
        <w:jc w:val="both"/>
        <w:rPr>
          <w:sz w:val="24"/>
          <w:szCs w:val="24"/>
        </w:rPr>
      </w:pPr>
      <w:bookmarkStart w:id="0" w:name="_GoBack"/>
      <w:bookmarkEnd w:id="0"/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Parents for Future </w:t>
      </w:r>
      <w:r w:rsidRPr="004F63E7">
        <w:rPr>
          <w:color w:val="FF0000"/>
          <w:sz w:val="24"/>
          <w:szCs w:val="24"/>
        </w:rPr>
        <w:t>&lt;Stadt&gt;</w:t>
      </w:r>
    </w:p>
    <w:p w:rsidR="00B05A40" w:rsidRPr="00E570AD" w:rsidRDefault="00B05A40" w:rsidP="00383803">
      <w:pPr>
        <w:jc w:val="both"/>
        <w:rPr>
          <w:sz w:val="24"/>
          <w:szCs w:val="24"/>
        </w:rPr>
      </w:pPr>
    </w:p>
    <w:p w:rsidR="00E570AD" w:rsidRPr="00B571CD" w:rsidRDefault="00507DDC" w:rsidP="00B657F7">
      <w:pPr>
        <w:spacing w:after="0"/>
        <w:rPr>
          <w:sz w:val="20"/>
          <w:szCs w:val="20"/>
        </w:rPr>
      </w:pPr>
      <w:r w:rsidRPr="00B571CD">
        <w:rPr>
          <w:b/>
          <w:sz w:val="20"/>
          <w:szCs w:val="20"/>
          <w:u w:val="single"/>
        </w:rPr>
        <w:t>Quellen</w:t>
      </w:r>
      <w:r w:rsidR="00B657F7" w:rsidRPr="00B571CD">
        <w:rPr>
          <w:b/>
          <w:sz w:val="20"/>
          <w:szCs w:val="20"/>
          <w:u w:val="single"/>
        </w:rPr>
        <w:t>:</w:t>
      </w:r>
      <w:r w:rsidR="00E56BC4" w:rsidRPr="00B571CD">
        <w:rPr>
          <w:sz w:val="20"/>
          <w:szCs w:val="20"/>
        </w:rPr>
        <w:t xml:space="preserve"> </w:t>
      </w:r>
      <w:r w:rsidR="00B657F7" w:rsidRPr="00B571CD">
        <w:rPr>
          <w:sz w:val="20"/>
          <w:szCs w:val="20"/>
        </w:rPr>
        <w:t xml:space="preserve">(Dieser Brief wird Ihnen auch in elektronischer Version zugestellt.) </w:t>
      </w:r>
    </w:p>
    <w:p w:rsidR="00E570AD" w:rsidRPr="00245FAB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1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https://www.ipcc.ch/report/srccl/</w:t>
        </w:r>
      </w:hyperlink>
      <w:r w:rsidR="00E570AD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12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https://www.faz.net/aktuell/politik/inland/ipcc-fordert-essen-und-landwirtschaft-umzustellen-16323639.html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3" w:history="1">
        <w:r w:rsidRPr="00245FAB">
          <w:rPr>
            <w:rStyle w:val="Funotenzeichen"/>
            <w:sz w:val="12"/>
            <w:szCs w:val="12"/>
            <w:vertAlign w:val="baseline"/>
          </w:rPr>
          <w:t>https://www.tagesschau.de/ausland/juli-temperaturrekord-101.html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4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https://www.sueddeutsche.de/wissen/kanada-permafrost-klimawandel-co2-1.4489525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5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https://thehill.com/opinion/energy-environment/456112-greenlands-ice-sheet-wasnt-expected-to-melt-like-this-until-2070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6" w:history="1">
        <w:r w:rsidRPr="00245FAB">
          <w:rPr>
            <w:rStyle w:val="Funotenzeichen"/>
            <w:sz w:val="12"/>
            <w:szCs w:val="12"/>
            <w:vertAlign w:val="baseline"/>
          </w:rPr>
          <w:t>https://www.nationalgeographic.de/umwelt/2019/08/alaskas-gletscher-schmelzen-100-mal-schneller-als-gedacht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7" w:history="1">
        <w:r w:rsidRPr="00245FAB">
          <w:rPr>
            <w:rStyle w:val="Funotenzeichen"/>
            <w:sz w:val="12"/>
            <w:szCs w:val="12"/>
            <w:vertAlign w:val="baseline"/>
          </w:rPr>
          <w:t>https://www.faz.net/aktuell/wissen/erde-klima/feuer-im-polarkreis-die-arktis-brennt-16282777.html</w:t>
        </w:r>
      </w:hyperlink>
    </w:p>
    <w:p w:rsidR="00507DDC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8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https://m.faz.net/aktuell/gesellschaft/ungluecke/waldbraende-in-sibirien-breiten-sich-weiter-aus-16322887.html</w:t>
        </w:r>
      </w:hyperlink>
    </w:p>
    <w:p w:rsidR="00E570AD" w:rsidRPr="00245FAB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9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https://www.theguardian.com/world/2019/aug/12/arctic-wildfires-smoke-cloud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0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https://www.sueddeutsche.de/wissen/wasserstress-atlas-wasserknappheit-1.4555268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1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https://www.ufz.de/index.php?de=37937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2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https://www.pnas.org/content/early/2010/06/04/1003187107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3" w:history="1">
        <w:r w:rsidRPr="00245FAB">
          <w:rPr>
            <w:rStyle w:val="Funotenzeichen"/>
            <w:sz w:val="12"/>
            <w:szCs w:val="12"/>
            <w:vertAlign w:val="baseline"/>
          </w:rPr>
          <w:t>https://climate.nasa.gov/scientific-consensus/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4" w:history="1">
        <w:r w:rsidRPr="00245FAB">
          <w:rPr>
            <w:rStyle w:val="Funotenzeichen"/>
            <w:sz w:val="12"/>
            <w:szCs w:val="12"/>
            <w:vertAlign w:val="baseline"/>
          </w:rPr>
          <w:t>https://de.wikipedia.org/wiki/Leugnung_der_menschengemachten_globalen_Erw%C3%A4rmung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5" w:anchor="textpart-1" w:history="1">
        <w:r w:rsidRPr="00245FAB">
          <w:rPr>
            <w:rStyle w:val="Funotenzeichen"/>
            <w:sz w:val="12"/>
            <w:szCs w:val="12"/>
            <w:vertAlign w:val="baseline"/>
          </w:rPr>
          <w:t>https://www.umweltbundesamt.de/daten/klima/atmosphaerische-treibhausgas-konzentrationen#textpart-1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6" w:history="1">
        <w:r w:rsidRPr="00245FAB">
          <w:rPr>
            <w:rStyle w:val="Funotenzeichen"/>
            <w:sz w:val="12"/>
            <w:szCs w:val="12"/>
            <w:vertAlign w:val="baseline"/>
          </w:rPr>
          <w:t>https://www.eea.europa.eu/data-and-maps/indicators/atmospheric-greenhouse-gas-concentrations-6/assessment</w:t>
        </w:r>
      </w:hyperlink>
    </w:p>
    <w:p w:rsidR="00507DDC" w:rsidRPr="00245FAB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27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https://www.mcc-berlin.net/forschung/co2-budget.html</w:t>
        </w:r>
      </w:hyperlink>
    </w:p>
    <w:p w:rsidR="00507DDC" w:rsidRPr="00245FAB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28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https://www.nature.com/articles/s41586-019-1368-z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9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https://www.pnas.org/content/115/33/8252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0" w:history="1">
        <w:r w:rsidRPr="00245FAB">
          <w:rPr>
            <w:rStyle w:val="Funotenzeichen"/>
            <w:sz w:val="12"/>
            <w:szCs w:val="12"/>
            <w:vertAlign w:val="baseline"/>
          </w:rPr>
          <w:t>https://www.pik-potsdam.de/services/infothek/kippelemente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1" w:history="1">
        <w:r w:rsidRPr="00245FAB">
          <w:rPr>
            <w:rStyle w:val="Funotenzeichen"/>
            <w:sz w:val="12"/>
            <w:szCs w:val="12"/>
            <w:vertAlign w:val="baseline"/>
          </w:rPr>
          <w:t>https://www.focus.de/wissen/klima/klimawandel-das-passiert-wenn-wir-das-1-5-grad-ziel-nicht-einhalten_id_10779382.html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32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https://www.pnas.org/content/114/39/10315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3" w:history="1">
        <w:r w:rsidRPr="00245FAB">
          <w:rPr>
            <w:rStyle w:val="Funotenzeichen"/>
            <w:sz w:val="12"/>
            <w:szCs w:val="12"/>
            <w:vertAlign w:val="baseline"/>
          </w:rPr>
          <w:t>https://www.msn.com/en-gb/news/environment/civilization-could-crumble-by-2050-if-we-dont-stop-climate-change-now-new-paper-says/ar-AACo6Ee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4" w:history="1">
        <w:r w:rsidRPr="00245FAB">
          <w:rPr>
            <w:rStyle w:val="Funotenzeichen"/>
            <w:sz w:val="12"/>
            <w:szCs w:val="12"/>
            <w:vertAlign w:val="baseline"/>
          </w:rPr>
          <w:t>https://docs.wixstatic.com/ugd/148cb0_b2c0c79dc4344b279bcf2365336ff23b.pdf</w:t>
        </w:r>
      </w:hyperlink>
    </w:p>
    <w:p w:rsidR="00507DDC" w:rsidRPr="00245FAB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5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https://germanwatch.org/sites/germanwatch.org/files/KSI-2019-Zusammenfassung.pdf</w:t>
        </w:r>
      </w:hyperlink>
    </w:p>
    <w:p w:rsidR="00507DDC" w:rsidRPr="00E71BCF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6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https://de.wikipedia.org/wiki/Liste_der_L%C3%A4nder_nach_Treibhausgas-Emissionen</w:t>
        </w:r>
      </w:hyperlink>
    </w:p>
    <w:p w:rsidR="00507DDC" w:rsidRPr="00E71BCF" w:rsidRDefault="00582C7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7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https://timeforchange.org/cumulative-co2-emissions-by-country</w:t>
        </w:r>
      </w:hyperlink>
    </w:p>
    <w:p w:rsidR="00E570AD" w:rsidRPr="00E71BCF" w:rsidRDefault="00582C7B" w:rsidP="004C6D34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hyperlink r:id="rId38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https://www.tagesspiegel.de/themen/agenda/finanzminister-olaf-scholz-der-kassenwart-und-die-klima-milliarden/23161916.html</w:t>
        </w:r>
      </w:hyperlink>
    </w:p>
    <w:p w:rsidR="00E71BCF" w:rsidRPr="00E71BCF" w:rsidRDefault="00E71BCF" w:rsidP="004C6D34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r w:rsidRPr="00E71BCF">
        <w:rPr>
          <w:sz w:val="12"/>
          <w:szCs w:val="12"/>
        </w:rPr>
        <w:t>https://www.businessinsider.de/deutsche-unternehmen-rufen-zum-klimastreik-auf-fridays-f</w:t>
      </w:r>
      <w:r w:rsidRPr="00E71BCF">
        <w:rPr>
          <w:sz w:val="12"/>
          <w:szCs w:val="12"/>
        </w:rPr>
        <w:t>o</w:t>
      </w:r>
      <w:r w:rsidRPr="00E71BCF">
        <w:rPr>
          <w:sz w:val="12"/>
          <w:szCs w:val="12"/>
        </w:rPr>
        <w:t>r-future-2019-9</w:t>
      </w:r>
    </w:p>
    <w:p w:rsidR="00421B9B" w:rsidRPr="00E71BCF" w:rsidRDefault="00421B9B" w:rsidP="00421B9B">
      <w:pPr>
        <w:pStyle w:val="Funotentext"/>
        <w:rPr>
          <w:sz w:val="12"/>
          <w:szCs w:val="12"/>
        </w:rPr>
      </w:pPr>
      <w:r w:rsidRPr="00E71BCF">
        <w:rPr>
          <w:sz w:val="12"/>
          <w:szCs w:val="12"/>
        </w:rPr>
        <w:br w:type="page"/>
      </w:r>
    </w:p>
    <w:p w:rsidR="00421B9B" w:rsidRPr="000D3E26" w:rsidRDefault="00421B9B" w:rsidP="00421B9B">
      <w:pPr>
        <w:jc w:val="both"/>
        <w:rPr>
          <w:b/>
          <w:sz w:val="28"/>
          <w:szCs w:val="24"/>
        </w:rPr>
      </w:pPr>
      <w:r w:rsidRPr="000D3E26">
        <w:rPr>
          <w:b/>
          <w:sz w:val="28"/>
          <w:szCs w:val="24"/>
        </w:rPr>
        <w:lastRenderedPageBreak/>
        <w:t xml:space="preserve">ANHANG: </w:t>
      </w:r>
      <w:r w:rsidR="000D3E26">
        <w:rPr>
          <w:b/>
          <w:sz w:val="28"/>
          <w:szCs w:val="24"/>
        </w:rPr>
        <w:t>Klimaschutz und Schule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Beispiele für klimarelevante Themen im Unterricht: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Deutsch:</w:t>
      </w:r>
      <w:r w:rsidRPr="00A83C1F">
        <w:rPr>
          <w:sz w:val="20"/>
          <w:szCs w:val="20"/>
        </w:rPr>
        <w:t xml:space="preserve"> </w:t>
      </w:r>
      <w:r w:rsidR="00E04B27" w:rsidRPr="00A83C1F">
        <w:rPr>
          <w:sz w:val="20"/>
          <w:szCs w:val="20"/>
        </w:rPr>
        <w:t xml:space="preserve">Grundlagen der Rhetorik am Beispiel typischer Gegenargumente von Leugnern des Klimawandels; </w:t>
      </w:r>
      <w:r w:rsidR="00E237A4" w:rsidRPr="00A83C1F">
        <w:rPr>
          <w:sz w:val="20"/>
          <w:szCs w:val="20"/>
        </w:rPr>
        <w:t>Poetry Slam;</w:t>
      </w:r>
      <w:r w:rsidRPr="00A83C1F">
        <w:rPr>
          <w:sz w:val="20"/>
          <w:szCs w:val="20"/>
        </w:rPr>
        <w:t xml:space="preserve"> </w:t>
      </w:r>
      <w:r w:rsidR="00562DDA" w:rsidRPr="00A83C1F">
        <w:rPr>
          <w:sz w:val="20"/>
          <w:szCs w:val="20"/>
        </w:rPr>
        <w:t>Demosprüche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Mathe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>praktische Statistik: Daten zum</w:t>
      </w:r>
      <w:r w:rsidR="00421B9B" w:rsidRPr="00A83C1F">
        <w:rPr>
          <w:sz w:val="20"/>
          <w:szCs w:val="20"/>
        </w:rPr>
        <w:t xml:space="preserve"> Klimawandel</w:t>
      </w:r>
      <w:r w:rsidR="00E237A4" w:rsidRPr="00A83C1F">
        <w:rPr>
          <w:sz w:val="20"/>
          <w:szCs w:val="20"/>
        </w:rPr>
        <w:t xml:space="preserve"> und manipulative Darstellung</w:t>
      </w:r>
      <w:r w:rsidRPr="00A83C1F">
        <w:rPr>
          <w:sz w:val="20"/>
          <w:szCs w:val="20"/>
        </w:rPr>
        <w:t xml:space="preserve">; Klimabilanzen im Verkehr; lokaler und globaler Bedarf und </w:t>
      </w:r>
      <w:r w:rsidR="001474C1" w:rsidRPr="00A83C1F">
        <w:rPr>
          <w:sz w:val="20"/>
          <w:szCs w:val="20"/>
        </w:rPr>
        <w:t>an erneuerbaren Energien</w:t>
      </w:r>
    </w:p>
    <w:p w:rsidR="00421B9B" w:rsidRPr="00A83C1F" w:rsidRDefault="00E04B27" w:rsidP="00562DDA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Politik / Sozialwissenschaften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Lobbyismus: Hintergründe/Finanzierung/Motivation von Leugnern des anthropogenen Klimawandels; </w:t>
      </w:r>
      <w:r w:rsidR="001474C1" w:rsidRPr="00A83C1F">
        <w:rPr>
          <w:sz w:val="20"/>
          <w:szCs w:val="20"/>
        </w:rPr>
        <w:t>Recht auf Meinungsfreiheit und</w:t>
      </w:r>
      <w:r w:rsidR="00E237A4" w:rsidRPr="00A83C1F">
        <w:rPr>
          <w:sz w:val="20"/>
          <w:szCs w:val="20"/>
        </w:rPr>
        <w:t xml:space="preserve"> Versammlungsrecht; </w:t>
      </w:r>
      <w:r w:rsidR="001474C1" w:rsidRPr="00A83C1F">
        <w:rPr>
          <w:sz w:val="20"/>
          <w:szCs w:val="20"/>
        </w:rPr>
        <w:t xml:space="preserve">Übereinkommen von Paris; Arbeitsweise des IPCC; </w:t>
      </w:r>
      <w:r w:rsidR="00562DDA" w:rsidRPr="00A83C1F">
        <w:rPr>
          <w:sz w:val="20"/>
          <w:szCs w:val="20"/>
        </w:rPr>
        <w:t xml:space="preserve">erfolgreiche </w:t>
      </w:r>
      <w:r w:rsidR="00421B9B" w:rsidRPr="00A83C1F">
        <w:rPr>
          <w:sz w:val="20"/>
          <w:szCs w:val="20"/>
        </w:rPr>
        <w:t>Protestbewegungen (</w:t>
      </w:r>
      <w:r w:rsidR="00562DDA" w:rsidRPr="00A83C1F">
        <w:rPr>
          <w:sz w:val="20"/>
          <w:szCs w:val="20"/>
        </w:rPr>
        <w:t>Demokratie, Gleichberechtigung</w:t>
      </w:r>
      <w:r w:rsidR="00421B9B" w:rsidRPr="00A83C1F">
        <w:rPr>
          <w:sz w:val="20"/>
          <w:szCs w:val="20"/>
        </w:rPr>
        <w:t xml:space="preserve">, </w:t>
      </w:r>
      <w:r w:rsidR="00E237A4" w:rsidRPr="00A83C1F">
        <w:rPr>
          <w:sz w:val="20"/>
          <w:szCs w:val="20"/>
        </w:rPr>
        <w:t>Religionsfreiheit, …</w:t>
      </w:r>
      <w:r w:rsidR="00421B9B" w:rsidRPr="00A83C1F">
        <w:rPr>
          <w:sz w:val="20"/>
          <w:szCs w:val="20"/>
        </w:rPr>
        <w:t xml:space="preserve">); </w:t>
      </w:r>
      <w:r w:rsidR="00E237A4" w:rsidRPr="00A83C1F">
        <w:rPr>
          <w:sz w:val="20"/>
          <w:szCs w:val="20"/>
        </w:rPr>
        <w:t>Klimaschutzi</w:t>
      </w:r>
      <w:r w:rsidR="00A83C1F">
        <w:rPr>
          <w:sz w:val="20"/>
          <w:szCs w:val="20"/>
        </w:rPr>
        <w:t>nitiativen (Fridays f</w:t>
      </w:r>
      <w:r w:rsidR="00421B9B" w:rsidRPr="00A83C1F">
        <w:rPr>
          <w:sz w:val="20"/>
          <w:szCs w:val="20"/>
        </w:rPr>
        <w:t>or Future, Extinction Rebellion, Ende Gelände)</w:t>
      </w:r>
    </w:p>
    <w:p w:rsidR="00E04B27" w:rsidRPr="00A83C1F" w:rsidRDefault="00E04B2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Wirtschaft:</w:t>
      </w:r>
      <w:r w:rsidRPr="00A83C1F">
        <w:rPr>
          <w:sz w:val="20"/>
          <w:szCs w:val="20"/>
        </w:rPr>
        <w:t xml:space="preserve"> Umweltökonomik: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>-Steuer vs. Emissionshandel: Theorie und Praxis; Tragik der Allmende am Beispiel des Weltklimas; Verteilung der Triebhausgasemissionen nach Ländern, Sektoren und Wirtschafts</w:t>
      </w:r>
      <w:r w:rsidR="00A83C1F">
        <w:rPr>
          <w:sz w:val="20"/>
          <w:szCs w:val="20"/>
        </w:rPr>
        <w:t>zweigen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Kunst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Plakate für Demo</w:t>
      </w:r>
      <w:r w:rsidR="00A83C1F">
        <w:rPr>
          <w:sz w:val="20"/>
          <w:szCs w:val="20"/>
        </w:rPr>
        <w:t>; Recycling und Upcycling in der Kunst; Kunst als Protestform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Musik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Percussion für Demo</w:t>
      </w:r>
      <w:r w:rsidR="00E237A4" w:rsidRPr="00A83C1F">
        <w:rPr>
          <w:sz w:val="20"/>
          <w:szCs w:val="20"/>
        </w:rPr>
        <w:t>; Musik der Klimabewegung</w:t>
      </w:r>
      <w:r w:rsidR="00A83C1F">
        <w:rPr>
          <w:sz w:val="20"/>
          <w:szCs w:val="20"/>
        </w:rPr>
        <w:t>; Songtexte/Protesttexte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Physik:</w:t>
      </w:r>
      <w:r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theoretische Grundlagen für den Treibhauseffekt; </w:t>
      </w:r>
      <w:r w:rsidR="00562DDA" w:rsidRPr="00A83C1F">
        <w:rPr>
          <w:sz w:val="20"/>
          <w:szCs w:val="20"/>
        </w:rPr>
        <w:t>Geophysik: Meteorologie und Klimatologie;</w:t>
      </w:r>
      <w:r w:rsidR="001474C1" w:rsidRPr="00A83C1F">
        <w:rPr>
          <w:sz w:val="20"/>
          <w:szCs w:val="20"/>
        </w:rPr>
        <w:t xml:space="preserve"> Klimamodelle des IPCC;</w:t>
      </w:r>
      <w:r w:rsidR="00562DDA" w:rsidRPr="00A83C1F">
        <w:rPr>
          <w:sz w:val="20"/>
          <w:szCs w:val="20"/>
        </w:rPr>
        <w:t xml:space="preserve"> Erneuerbare Energien: Arten, Wirkweisen, Wirkungsgrade und Herausforderung für das Stromnetz; Stromspeicher; Power2x-Technologien; Wasserstoffwirtschaft</w:t>
      </w:r>
      <w:r w:rsidR="00E237A4" w:rsidRPr="00A83C1F">
        <w:rPr>
          <w:sz w:val="20"/>
          <w:szCs w:val="20"/>
        </w:rPr>
        <w:t>; ökologischer Fußabdruck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Bio</w:t>
      </w:r>
      <w:r w:rsidR="00E04B27" w:rsidRPr="00A83C1F">
        <w:rPr>
          <w:b/>
          <w:sz w:val="20"/>
          <w:szCs w:val="20"/>
        </w:rPr>
        <w:t>logie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Kohlenstoffkreislauf (Tor</w:t>
      </w:r>
      <w:r w:rsidR="001A5EF7" w:rsidRPr="00A83C1F">
        <w:rPr>
          <w:sz w:val="20"/>
          <w:szCs w:val="20"/>
        </w:rPr>
        <w:t>f</w:t>
      </w:r>
      <w:r w:rsidRPr="00A83C1F">
        <w:rPr>
          <w:sz w:val="20"/>
          <w:szCs w:val="20"/>
        </w:rPr>
        <w:t>, Kohle, Öl- und Erdgasbildung); Moore und Urwälder als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-Speicher; Artenzuwanderung und neue Krankheiten (Tigermücke); </w:t>
      </w:r>
      <w:r w:rsidR="00562DDA" w:rsidRPr="00A83C1F">
        <w:rPr>
          <w:sz w:val="20"/>
          <w:szCs w:val="20"/>
        </w:rPr>
        <w:t xml:space="preserve">Artensterben; </w:t>
      </w:r>
      <w:r w:rsidRPr="00A83C1F">
        <w:rPr>
          <w:sz w:val="20"/>
          <w:szCs w:val="20"/>
        </w:rPr>
        <w:t xml:space="preserve">Korallenbleiche; </w:t>
      </w:r>
      <w:r w:rsidR="00562DDA" w:rsidRPr="00A83C1F">
        <w:rPr>
          <w:sz w:val="20"/>
          <w:szCs w:val="20"/>
        </w:rPr>
        <w:t xml:space="preserve">Herausforderung </w:t>
      </w:r>
      <w:r w:rsidR="00A83C1F">
        <w:rPr>
          <w:sz w:val="20"/>
          <w:szCs w:val="20"/>
        </w:rPr>
        <w:t xml:space="preserve">und Verantwortung der </w:t>
      </w:r>
      <w:r w:rsidR="00562DDA" w:rsidRPr="00A83C1F">
        <w:rPr>
          <w:sz w:val="20"/>
          <w:szCs w:val="20"/>
        </w:rPr>
        <w:t xml:space="preserve">Forstwirtschaft; </w:t>
      </w:r>
      <w:r w:rsidR="00A83C1F">
        <w:rPr>
          <w:sz w:val="20"/>
          <w:szCs w:val="20"/>
        </w:rPr>
        <w:t xml:space="preserve">Herausforderung und Verantwortung der Landwirtschaft; </w:t>
      </w:r>
      <w:r w:rsidRPr="00A83C1F">
        <w:rPr>
          <w:sz w:val="20"/>
          <w:szCs w:val="20"/>
        </w:rPr>
        <w:t>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-Bilanz in der Ernährung;  </w:t>
      </w:r>
      <w:r w:rsidR="00421B9B" w:rsidRPr="00A83C1F">
        <w:rPr>
          <w:sz w:val="20"/>
          <w:szCs w:val="20"/>
        </w:rPr>
        <w:t>Pflanzen für den Kl</w:t>
      </w:r>
      <w:r w:rsidR="00A83C1F">
        <w:rPr>
          <w:sz w:val="20"/>
          <w:szCs w:val="20"/>
        </w:rPr>
        <w:t>assenraum; Anlage und Betreuung von Gemüse-/Schulgärten</w:t>
      </w:r>
      <w:r w:rsidR="00865EF7">
        <w:rPr>
          <w:sz w:val="20"/>
          <w:szCs w:val="20"/>
        </w:rPr>
        <w:t>; Wirkung von CO</w:t>
      </w:r>
      <w:r w:rsidR="00865EF7" w:rsidRPr="00865EF7">
        <w:rPr>
          <w:sz w:val="20"/>
          <w:szCs w:val="20"/>
          <w:vertAlign w:val="subscript"/>
        </w:rPr>
        <w:t>2</w:t>
      </w:r>
      <w:r w:rsidR="00865EF7">
        <w:rPr>
          <w:sz w:val="20"/>
          <w:szCs w:val="20"/>
        </w:rPr>
        <w:t>-Immissionen in den Weltmeeren</w:t>
      </w:r>
    </w:p>
    <w:p w:rsidR="00421B9B" w:rsidRPr="00A83C1F" w:rsidRDefault="00562DDA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Erdkunde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Treibhauseffekt;</w:t>
      </w:r>
      <w:r w:rsidR="003C3B78" w:rsidRPr="00A83C1F">
        <w:rPr>
          <w:sz w:val="20"/>
          <w:szCs w:val="20"/>
        </w:rPr>
        <w:t xml:space="preserve"> Klimakipppunkte;</w:t>
      </w:r>
      <w:r w:rsidRPr="00A83C1F">
        <w:rPr>
          <w:sz w:val="20"/>
          <w:szCs w:val="20"/>
        </w:rPr>
        <w:t xml:space="preserve"> Wetterextreme und die Folgen; </w:t>
      </w:r>
      <w:r w:rsidR="00421B9B" w:rsidRPr="00A83C1F">
        <w:rPr>
          <w:sz w:val="20"/>
          <w:szCs w:val="20"/>
        </w:rPr>
        <w:t>Kohleabbau</w:t>
      </w:r>
      <w:r w:rsidRPr="00A83C1F">
        <w:rPr>
          <w:sz w:val="20"/>
          <w:szCs w:val="20"/>
        </w:rPr>
        <w:t>; Desertifikation; Prognosen zur habitablen Zone;</w:t>
      </w:r>
      <w:r w:rsidR="00E04B27" w:rsidRPr="00A83C1F">
        <w:rPr>
          <w:sz w:val="20"/>
          <w:szCs w:val="20"/>
        </w:rPr>
        <w:t xml:space="preserve"> Globale Verteilung der Treibhausgasemissionen;</w:t>
      </w:r>
      <w:r w:rsidRPr="00A83C1F">
        <w:rPr>
          <w:sz w:val="20"/>
          <w:szCs w:val="20"/>
        </w:rPr>
        <w:t xml:space="preserve"> Fahrradstadt Kopenhagen</w:t>
      </w:r>
      <w:r w:rsidR="00A83C1F">
        <w:rPr>
          <w:sz w:val="20"/>
          <w:szCs w:val="20"/>
        </w:rPr>
        <w:t>; Vermüllung der der Meere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Chemie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Treibhausgase</w:t>
      </w:r>
      <w:r w:rsidR="00562DDA" w:rsidRPr="00A83C1F">
        <w:rPr>
          <w:sz w:val="20"/>
          <w:szCs w:val="20"/>
        </w:rPr>
        <w:t>: Arten, Herkunft, Klimawirksamkeit</w:t>
      </w:r>
      <w:r w:rsidR="00E237A4" w:rsidRPr="00A83C1F">
        <w:rPr>
          <w:sz w:val="20"/>
          <w:szCs w:val="20"/>
        </w:rPr>
        <w:t>, Entwicklung</w:t>
      </w:r>
      <w:r w:rsidR="00562DDA" w:rsidRPr="00A83C1F">
        <w:rPr>
          <w:sz w:val="20"/>
          <w:szCs w:val="20"/>
        </w:rPr>
        <w:t xml:space="preserve">; </w:t>
      </w:r>
      <w:r w:rsidR="00E237A4" w:rsidRPr="00A83C1F">
        <w:rPr>
          <w:sz w:val="20"/>
          <w:szCs w:val="20"/>
        </w:rPr>
        <w:t xml:space="preserve">empirische Beweise für den anthropogenen Klimawandel; </w:t>
      </w:r>
      <w:r w:rsidR="00562DDA" w:rsidRPr="00A83C1F">
        <w:rPr>
          <w:sz w:val="20"/>
          <w:szCs w:val="20"/>
        </w:rPr>
        <w:t>Stromspeicher; Power2x-Technologien; Wasserstoffwirtschaft</w:t>
      </w:r>
      <w:r w:rsidR="00E237A4" w:rsidRPr="00A83C1F">
        <w:rPr>
          <w:sz w:val="20"/>
          <w:szCs w:val="20"/>
        </w:rPr>
        <w:t>; ; ökologischer Fußabdruck</w:t>
      </w:r>
      <w:r w:rsidR="00865EF7">
        <w:rPr>
          <w:sz w:val="20"/>
          <w:szCs w:val="20"/>
        </w:rPr>
        <w:t>; Mikroplastik</w:t>
      </w:r>
    </w:p>
    <w:p w:rsidR="00421B9B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Englisch:</w:t>
      </w:r>
      <w:r w:rsidRPr="00A83C1F">
        <w:rPr>
          <w:sz w:val="20"/>
          <w:szCs w:val="20"/>
        </w:rPr>
        <w:t xml:space="preserve"> Reden von Greta Thunberg</w:t>
      </w:r>
      <w:r w:rsidR="00562DDA" w:rsidRPr="00A83C1F">
        <w:rPr>
          <w:sz w:val="20"/>
          <w:szCs w:val="20"/>
        </w:rPr>
        <w:t>; Englisch als Sprache der Wissenschaft am Beispiel von IPCC-Reports oder Papern zum Klimawandel</w:t>
      </w:r>
      <w:r w:rsidR="00865EF7">
        <w:rPr>
          <w:sz w:val="20"/>
          <w:szCs w:val="20"/>
        </w:rPr>
        <w:t>; neue Version von „I have a dream“ erstellen</w:t>
      </w:r>
    </w:p>
    <w:p w:rsidR="00865EF7" w:rsidRPr="00A83C1F" w:rsidRDefault="00865EF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Hauswirtschaft:</w:t>
      </w:r>
      <w:r>
        <w:rPr>
          <w:sz w:val="20"/>
          <w:szCs w:val="20"/>
        </w:rPr>
        <w:t xml:space="preserve"> Fleischkonsum in Verbindung mit der Rodung des Regenwalds; vegane Gerichte</w:t>
      </w:r>
    </w:p>
    <w:p w:rsidR="000D3E26" w:rsidRPr="00A83C1F" w:rsidRDefault="000D3E26" w:rsidP="000D3E26">
      <w:pPr>
        <w:pStyle w:val="Listenabsatz"/>
        <w:numPr>
          <w:ilvl w:val="0"/>
          <w:numId w:val="14"/>
        </w:numPr>
        <w:ind w:left="142"/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Sprechen Sie Fridays </w:t>
      </w:r>
      <w:r w:rsidR="00A83C1F">
        <w:rPr>
          <w:sz w:val="20"/>
          <w:szCs w:val="20"/>
        </w:rPr>
        <w:t>f</w:t>
      </w:r>
      <w:r w:rsidRPr="00A83C1F">
        <w:rPr>
          <w:sz w:val="20"/>
          <w:szCs w:val="20"/>
        </w:rPr>
        <w:t>or Future oder Parents for Future</w:t>
      </w:r>
      <w:r w:rsidR="00865EF7">
        <w:rPr>
          <w:sz w:val="20"/>
          <w:szCs w:val="20"/>
        </w:rPr>
        <w:t xml:space="preserve"> an</w:t>
      </w:r>
      <w:r w:rsidRPr="00A83C1F">
        <w:rPr>
          <w:sz w:val="20"/>
          <w:szCs w:val="20"/>
        </w:rPr>
        <w:t>,</w:t>
      </w:r>
      <w:r w:rsidR="0013456F">
        <w:rPr>
          <w:sz w:val="20"/>
          <w:szCs w:val="20"/>
        </w:rPr>
        <w:t xml:space="preserve"> falls Sie sich für Projekte in Kooperation interessieren, z.B. in Form von Exkursionen zu Demos, Diskussionsangeboten im Unterricht oder Interesse an verfügbarem Unterrichtsmaterial.</w:t>
      </w:r>
    </w:p>
    <w:p w:rsidR="00421B9B" w:rsidRPr="00A83C1F" w:rsidRDefault="00E237A4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 xml:space="preserve">Beispiele für </w:t>
      </w:r>
      <w:r w:rsidR="00421B9B" w:rsidRPr="00A83C1F">
        <w:rPr>
          <w:b/>
          <w:sz w:val="20"/>
          <w:szCs w:val="20"/>
        </w:rPr>
        <w:t>Workshops/Projekte: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Müll-Sammelaktion (“Clean Up”)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Schulradeln (1 Woche nur Fahrrad oder ÖPNV)</w:t>
      </w:r>
    </w:p>
    <w:p w:rsidR="00421B9B" w:rsidRPr="00A83C1F" w:rsidRDefault="00E237A4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Verkauf von veganem Essen (z.B.</w:t>
      </w:r>
      <w:r w:rsidR="00421B9B" w:rsidRPr="00A83C1F">
        <w:rPr>
          <w:sz w:val="20"/>
          <w:szCs w:val="20"/>
        </w:rPr>
        <w:t xml:space="preserve"> Waffeln</w:t>
      </w:r>
      <w:r w:rsidRPr="00A83C1F">
        <w:rPr>
          <w:sz w:val="20"/>
          <w:szCs w:val="20"/>
        </w:rPr>
        <w:t>)</w:t>
      </w:r>
      <w:r w:rsidR="00A83C1F">
        <w:rPr>
          <w:sz w:val="20"/>
          <w:szCs w:val="20"/>
        </w:rPr>
        <w:t xml:space="preserve"> in der Schulkantine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Thema “Klimafreundlicher essen”, “Sind Insekten als Lebensmittel die Lösung?”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Süßes </w:t>
      </w:r>
      <w:r w:rsidR="00865EF7">
        <w:rPr>
          <w:sz w:val="20"/>
          <w:szCs w:val="20"/>
        </w:rPr>
        <w:t xml:space="preserve">oder Getränke </w:t>
      </w:r>
      <w:r w:rsidRPr="00A83C1F">
        <w:rPr>
          <w:sz w:val="20"/>
          <w:szCs w:val="20"/>
        </w:rPr>
        <w:t>ohne Plastik</w:t>
      </w:r>
      <w:r w:rsidR="00865EF7">
        <w:rPr>
          <w:sz w:val="20"/>
          <w:szCs w:val="20"/>
        </w:rPr>
        <w:t>; Mehrwegflaschen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Weitere Ideen:</w:t>
      </w:r>
    </w:p>
    <w:p w:rsidR="00421B9B" w:rsidRPr="00A83C1F" w:rsidRDefault="00421B9B" w:rsidP="00421B9B">
      <w:pPr>
        <w:pStyle w:val="Listenabsatz"/>
        <w:numPr>
          <w:ilvl w:val="0"/>
          <w:numId w:val="12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Energievision 2050: </w:t>
      </w:r>
      <w:hyperlink r:id="rId39" w:history="1">
        <w:r w:rsidRPr="00A83C1F">
          <w:rPr>
            <w:rStyle w:val="Hyperlink"/>
            <w:sz w:val="20"/>
            <w:szCs w:val="20"/>
          </w:rPr>
          <w:t>http://www.multivision.info/index.php/projekte/evi2050/</w:t>
        </w:r>
      </w:hyperlink>
      <w:r w:rsidRPr="00A83C1F">
        <w:rPr>
          <w:sz w:val="20"/>
          <w:szCs w:val="20"/>
        </w:rPr>
        <w:t xml:space="preserve"> </w:t>
      </w:r>
    </w:p>
    <w:p w:rsidR="00421B9B" w:rsidRPr="00A83C1F" w:rsidRDefault="00421B9B" w:rsidP="00421B9B">
      <w:pPr>
        <w:pStyle w:val="Listenabsatz"/>
        <w:numPr>
          <w:ilvl w:val="0"/>
          <w:numId w:val="12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Klasse Klima 1.0: </w:t>
      </w:r>
      <w:hyperlink r:id="rId40" w:history="1">
        <w:r w:rsidRPr="00A83C1F">
          <w:rPr>
            <w:rStyle w:val="Hyperlink"/>
            <w:sz w:val="20"/>
            <w:szCs w:val="20"/>
          </w:rPr>
          <w:t>https://www.bundjugend.de/projekt/klasse-klima/</w:t>
        </w:r>
      </w:hyperlink>
      <w:r w:rsidRPr="00A83C1F">
        <w:rPr>
          <w:sz w:val="20"/>
          <w:szCs w:val="20"/>
        </w:rPr>
        <w:t xml:space="preserve"> </w:t>
      </w:r>
    </w:p>
    <w:p w:rsidR="00421B9B" w:rsidRPr="00790B5B" w:rsidRDefault="00582C7B" w:rsidP="00421B9B">
      <w:pPr>
        <w:pStyle w:val="Listenabsatz"/>
        <w:numPr>
          <w:ilvl w:val="0"/>
          <w:numId w:val="12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41" w:history="1">
        <w:r w:rsidR="00421B9B" w:rsidRPr="00A83C1F">
          <w:rPr>
            <w:rStyle w:val="Hyperlink"/>
            <w:sz w:val="20"/>
            <w:szCs w:val="20"/>
          </w:rPr>
          <w:t>https://www.bundjugend.de/wp-content/uploads/Klasse-Klima_Acht-Ideen-fu%CC%88r-dein-Klima-Leben_web.pdf</w:t>
        </w:r>
      </w:hyperlink>
    </w:p>
    <w:p w:rsidR="00790B5B" w:rsidRPr="00A83C1F" w:rsidRDefault="00790B5B" w:rsidP="00421B9B">
      <w:pPr>
        <w:pStyle w:val="Listenabsatz"/>
        <w:numPr>
          <w:ilvl w:val="0"/>
          <w:numId w:val="12"/>
        </w:numPr>
        <w:jc w:val="both"/>
        <w:rPr>
          <w:rStyle w:val="Funotenzeichen"/>
          <w:sz w:val="20"/>
          <w:szCs w:val="20"/>
          <w:vertAlign w:val="baseli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Inspirierende Filme für den Erhalt unserer Lebensgrundlagen: </w:t>
      </w:r>
      <w:hyperlink r:id="rId42" w:history="1">
        <w:r w:rsidRPr="008F7DAA">
          <w:rPr>
            <w:rStyle w:val="Hyperlink"/>
            <w:sz w:val="20"/>
            <w:szCs w:val="20"/>
          </w:rPr>
          <w:t>http://filmsfortheearth.org/de/filme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sectPr w:rsidR="00790B5B" w:rsidRPr="00A83C1F" w:rsidSect="00790B5B">
      <w:footerReference w:type="default" r:id="rId43"/>
      <w:pgSz w:w="11906" w:h="16838"/>
      <w:pgMar w:top="709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7B" w:rsidRDefault="00582C7B" w:rsidP="00E206F2">
      <w:pPr>
        <w:spacing w:after="0" w:line="240" w:lineRule="auto"/>
      </w:pPr>
      <w:r>
        <w:separator/>
      </w:r>
    </w:p>
  </w:endnote>
  <w:endnote w:type="continuationSeparator" w:id="0">
    <w:p w:rsidR="00582C7B" w:rsidRDefault="00582C7B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94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197A" w:rsidRPr="00E56BC4" w:rsidRDefault="0025197A">
        <w:pPr>
          <w:pStyle w:val="Fuzeile"/>
          <w:jc w:val="center"/>
          <w:rPr>
            <w:sz w:val="20"/>
          </w:rPr>
        </w:pPr>
        <w:r w:rsidRPr="00E56BC4">
          <w:rPr>
            <w:sz w:val="20"/>
          </w:rPr>
          <w:fldChar w:fldCharType="begin"/>
        </w:r>
        <w:r w:rsidRPr="00E56BC4">
          <w:rPr>
            <w:sz w:val="20"/>
          </w:rPr>
          <w:instrText>PAGE   \* MERGEFORMAT</w:instrText>
        </w:r>
        <w:r w:rsidRPr="00E56BC4">
          <w:rPr>
            <w:sz w:val="20"/>
          </w:rPr>
          <w:fldChar w:fldCharType="separate"/>
        </w:r>
        <w:r w:rsidR="00E71BCF">
          <w:rPr>
            <w:noProof/>
            <w:sz w:val="20"/>
          </w:rPr>
          <w:t>3</w:t>
        </w:r>
        <w:r w:rsidRPr="00E56BC4">
          <w:rPr>
            <w:sz w:val="20"/>
          </w:rPr>
          <w:fldChar w:fldCharType="end"/>
        </w:r>
      </w:p>
    </w:sdtContent>
  </w:sdt>
  <w:p w:rsidR="0025197A" w:rsidRDefault="00251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7B" w:rsidRDefault="00582C7B" w:rsidP="00E206F2">
      <w:pPr>
        <w:spacing w:after="0" w:line="240" w:lineRule="auto"/>
      </w:pPr>
      <w:r>
        <w:separator/>
      </w:r>
    </w:p>
  </w:footnote>
  <w:footnote w:type="continuationSeparator" w:id="0">
    <w:p w:rsidR="00582C7B" w:rsidRDefault="00582C7B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7"/>
    <w:rsid w:val="00010A1A"/>
    <w:rsid w:val="000123F3"/>
    <w:rsid w:val="00024131"/>
    <w:rsid w:val="00065453"/>
    <w:rsid w:val="000743D6"/>
    <w:rsid w:val="000934A7"/>
    <w:rsid w:val="000A49F4"/>
    <w:rsid w:val="000C5F2A"/>
    <w:rsid w:val="000C71B4"/>
    <w:rsid w:val="000D02E8"/>
    <w:rsid w:val="000D3E26"/>
    <w:rsid w:val="000D5700"/>
    <w:rsid w:val="0010048A"/>
    <w:rsid w:val="00100900"/>
    <w:rsid w:val="00105E7A"/>
    <w:rsid w:val="00124A02"/>
    <w:rsid w:val="0013456F"/>
    <w:rsid w:val="00144122"/>
    <w:rsid w:val="001474C1"/>
    <w:rsid w:val="00156E8B"/>
    <w:rsid w:val="001635FC"/>
    <w:rsid w:val="00166BEC"/>
    <w:rsid w:val="00190C0A"/>
    <w:rsid w:val="00193127"/>
    <w:rsid w:val="001A5EF7"/>
    <w:rsid w:val="001B249C"/>
    <w:rsid w:val="001B7ECF"/>
    <w:rsid w:val="001D1AB6"/>
    <w:rsid w:val="00215DCA"/>
    <w:rsid w:val="002316C5"/>
    <w:rsid w:val="00245FAB"/>
    <w:rsid w:val="0025197A"/>
    <w:rsid w:val="0025478F"/>
    <w:rsid w:val="0028709A"/>
    <w:rsid w:val="002C7D33"/>
    <w:rsid w:val="002D3DF4"/>
    <w:rsid w:val="002E16A0"/>
    <w:rsid w:val="002F5E54"/>
    <w:rsid w:val="002F6F8C"/>
    <w:rsid w:val="003041AA"/>
    <w:rsid w:val="003316E4"/>
    <w:rsid w:val="00331FDD"/>
    <w:rsid w:val="00356FD2"/>
    <w:rsid w:val="00357B99"/>
    <w:rsid w:val="00383803"/>
    <w:rsid w:val="003C3B78"/>
    <w:rsid w:val="003F62ED"/>
    <w:rsid w:val="00402AAA"/>
    <w:rsid w:val="00403F71"/>
    <w:rsid w:val="004120A5"/>
    <w:rsid w:val="00421B9B"/>
    <w:rsid w:val="00455725"/>
    <w:rsid w:val="0046622C"/>
    <w:rsid w:val="00467E97"/>
    <w:rsid w:val="00485C28"/>
    <w:rsid w:val="00486F9E"/>
    <w:rsid w:val="004C6D34"/>
    <w:rsid w:val="004F63E7"/>
    <w:rsid w:val="00504D01"/>
    <w:rsid w:val="00507DDC"/>
    <w:rsid w:val="00510681"/>
    <w:rsid w:val="00554A01"/>
    <w:rsid w:val="00554CC4"/>
    <w:rsid w:val="00562DDA"/>
    <w:rsid w:val="00570283"/>
    <w:rsid w:val="00570524"/>
    <w:rsid w:val="0057159A"/>
    <w:rsid w:val="00572D6B"/>
    <w:rsid w:val="00582C7B"/>
    <w:rsid w:val="005A2534"/>
    <w:rsid w:val="005C6A83"/>
    <w:rsid w:val="005D2E80"/>
    <w:rsid w:val="005D7A19"/>
    <w:rsid w:val="005D7E52"/>
    <w:rsid w:val="00601A31"/>
    <w:rsid w:val="0060381F"/>
    <w:rsid w:val="006177FD"/>
    <w:rsid w:val="00623D71"/>
    <w:rsid w:val="00627B1C"/>
    <w:rsid w:val="00687B80"/>
    <w:rsid w:val="006A7362"/>
    <w:rsid w:val="006B3445"/>
    <w:rsid w:val="006C5998"/>
    <w:rsid w:val="00730501"/>
    <w:rsid w:val="00733978"/>
    <w:rsid w:val="00770E37"/>
    <w:rsid w:val="007760A0"/>
    <w:rsid w:val="00790B5B"/>
    <w:rsid w:val="0079717D"/>
    <w:rsid w:val="007D56D3"/>
    <w:rsid w:val="007F2780"/>
    <w:rsid w:val="007F7D42"/>
    <w:rsid w:val="00800DD5"/>
    <w:rsid w:val="00807559"/>
    <w:rsid w:val="00812606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1150"/>
    <w:rsid w:val="009B306B"/>
    <w:rsid w:val="009B636E"/>
    <w:rsid w:val="009F7523"/>
    <w:rsid w:val="00A45EC8"/>
    <w:rsid w:val="00A62766"/>
    <w:rsid w:val="00A83C1F"/>
    <w:rsid w:val="00AA6F44"/>
    <w:rsid w:val="00AB7626"/>
    <w:rsid w:val="00B01637"/>
    <w:rsid w:val="00B05A40"/>
    <w:rsid w:val="00B31D8C"/>
    <w:rsid w:val="00B4576B"/>
    <w:rsid w:val="00B571CD"/>
    <w:rsid w:val="00B657F7"/>
    <w:rsid w:val="00B81EAD"/>
    <w:rsid w:val="00B87F35"/>
    <w:rsid w:val="00B97107"/>
    <w:rsid w:val="00BA76A9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A5D7C"/>
    <w:rsid w:val="00CD0635"/>
    <w:rsid w:val="00CE440F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35D3B"/>
    <w:rsid w:val="00E45250"/>
    <w:rsid w:val="00E56BC4"/>
    <w:rsid w:val="00E570AD"/>
    <w:rsid w:val="00E63F1D"/>
    <w:rsid w:val="00E71BCF"/>
    <w:rsid w:val="00E9234B"/>
    <w:rsid w:val="00E94C65"/>
    <w:rsid w:val="00F039EC"/>
    <w:rsid w:val="00F27A2A"/>
    <w:rsid w:val="00F81652"/>
    <w:rsid w:val="00FB6E79"/>
    <w:rsid w:val="00FC12E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gesschau.de/ausland/juli-temperaturrekord-101.html" TargetMode="External"/><Relationship Id="rId18" Type="http://schemas.openxmlformats.org/officeDocument/2006/relationships/hyperlink" Target="https://deref-gmx.net/mail/client/tRXC1DARAsE/dereferrer/?redirectUrl=https%3A%2F%2Fm.faz.net%2Faktuell%2Fgesellschaft%2Fungluecke%2Fwaldbraende-in-sibirien-breiten-sich-weiter-aus-16322887.html" TargetMode="External"/><Relationship Id="rId26" Type="http://schemas.openxmlformats.org/officeDocument/2006/relationships/hyperlink" Target="https://www.eea.europa.eu/data-and-maps/indicators/atmospheric-greenhouse-gas-concentrations-6/assessment" TargetMode="External"/><Relationship Id="rId39" Type="http://schemas.openxmlformats.org/officeDocument/2006/relationships/hyperlink" Target="http://www.multivision.info/index.php/projekte/evi205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ref-gmx.net/mail/client/cfbUfWaszYQ/dereferrer/?redirectUrl=https%3A%2F%2Fwww.ufz.de%2Findex.php%3Fde%3D37937" TargetMode="External"/><Relationship Id="rId34" Type="http://schemas.openxmlformats.org/officeDocument/2006/relationships/hyperlink" Target="https://docs.wixstatic.com/ugd/148cb0_b2c0c79dc4344b279bcf2365336ff23b.pdf" TargetMode="External"/><Relationship Id="rId42" Type="http://schemas.openxmlformats.org/officeDocument/2006/relationships/hyperlink" Target="http://filmsfortheearth.org/de/fil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z.net/aktuell/politik/inland/ipcc-fordert-essen-und-landwirtschaft-umzustellen-16323639.html" TargetMode="External"/><Relationship Id="rId17" Type="http://schemas.openxmlformats.org/officeDocument/2006/relationships/hyperlink" Target="https://www.faz.net/aktuell/wissen/erde-klima/feuer-im-polarkreis-die-arktis-brennt-16282777.html" TargetMode="External"/><Relationship Id="rId25" Type="http://schemas.openxmlformats.org/officeDocument/2006/relationships/hyperlink" Target="https://www.umweltbundesamt.de/daten/klima/atmosphaerische-treibhausgas-konzentrationen" TargetMode="External"/><Relationship Id="rId33" Type="http://schemas.openxmlformats.org/officeDocument/2006/relationships/hyperlink" Target="https://www.msn.com/en-gb/news/environment/civilization-could-crumble-by-2050-if-we-dont-stop-climate-change-now-new-paper-says/ar-AACo6Ee" TargetMode="External"/><Relationship Id="rId38" Type="http://schemas.openxmlformats.org/officeDocument/2006/relationships/hyperlink" Target="https://www.tagesspiegel.de/themen/agenda/finanzminister-olaf-scholz-der-kassenwart-und-die-klima-milliarden/231619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ionalgeographic.de/umwelt/2019/08/alaskas-gletscher-schmelzen-100-mal-schneller-als-gedacht" TargetMode="External"/><Relationship Id="rId20" Type="http://schemas.openxmlformats.org/officeDocument/2006/relationships/hyperlink" Target="https://deref-gmx.net/mail/client/kaB8VNRSRuA/dereferrer/?redirectUrl=https%3A%2F%2Fwww.sueddeutsche.de%2Fwissen%2Fwasserstress-atlas-wasserknappheit-1.4555268" TargetMode="External"/><Relationship Id="rId29" Type="http://schemas.openxmlformats.org/officeDocument/2006/relationships/hyperlink" Target="https://www.pnas.org/content/115/33/8252" TargetMode="External"/><Relationship Id="rId41" Type="http://schemas.openxmlformats.org/officeDocument/2006/relationships/hyperlink" Target="https://www.bundjugend.de/wp-content/uploads/Klasse-Klima_Acht-Ideen-fu%CC%88r-dein-Klima-Leben_w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cc.ch/report/srccl/" TargetMode="External"/><Relationship Id="rId24" Type="http://schemas.openxmlformats.org/officeDocument/2006/relationships/hyperlink" Target="https://de.wikipedia.org/wiki/Leugnung_der_menschengemachten_globalen_Erw%C3%A4rmung" TargetMode="External"/><Relationship Id="rId32" Type="http://schemas.openxmlformats.org/officeDocument/2006/relationships/hyperlink" Target="https://www.pnas.org/content/114/39/10315" TargetMode="External"/><Relationship Id="rId37" Type="http://schemas.openxmlformats.org/officeDocument/2006/relationships/hyperlink" Target="https://timeforchange.org/cumulative-co2-emissions-by-country" TargetMode="External"/><Relationship Id="rId40" Type="http://schemas.openxmlformats.org/officeDocument/2006/relationships/hyperlink" Target="https://www.bundjugend.de/projekt/klasse-klima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ref-gmx.net/mail/client/4Jq5ll0SZjM/dereferrer/?redirectUrl=https%3A%2F%2Fthehill.com%2Fopinion%2Fenergy-environment%2F456112-greenlands-ice-sheet-wasnt-expected-to-melt-like-this-until-2070" TargetMode="External"/><Relationship Id="rId23" Type="http://schemas.openxmlformats.org/officeDocument/2006/relationships/hyperlink" Target="https://climate.nasa.gov/scientific-consensus/" TargetMode="External"/><Relationship Id="rId28" Type="http://schemas.openxmlformats.org/officeDocument/2006/relationships/hyperlink" Target="https://www.nature.com/articles/s41586-019-1368-z" TargetMode="External"/><Relationship Id="rId36" Type="http://schemas.openxmlformats.org/officeDocument/2006/relationships/hyperlink" Target="https://de.wikipedia.org/wiki/Liste_der_L%C3%A4nder_nach_Treibhausgas-Emissionen" TargetMode="External"/><Relationship Id="rId10" Type="http://schemas.openxmlformats.org/officeDocument/2006/relationships/hyperlink" Target="http://www.AlleFuersKlima.de" TargetMode="External"/><Relationship Id="rId19" Type="http://schemas.openxmlformats.org/officeDocument/2006/relationships/hyperlink" Target="https://www.theguardian.com/world/2019/aug/12/arctic-wildfires-smoke-cloud" TargetMode="External"/><Relationship Id="rId31" Type="http://schemas.openxmlformats.org/officeDocument/2006/relationships/hyperlink" Target="https://www.focus.de/wissen/klima/klimawandel-das-passiert-wenn-wir-das-1-5-grad-ziel-nicht-einhalten_id_10779382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eref-gmx.net/mail/client/ASVmgYueHtw/dereferrer/?redirectUrl=https%3A%2F%2Fwww.sueddeutsche.de%2Fwissen%2Fkanada-permafrost-klimawandel-co2-1.4489525" TargetMode="External"/><Relationship Id="rId22" Type="http://schemas.openxmlformats.org/officeDocument/2006/relationships/hyperlink" Target="https://www.pnas.org/content/early/2010/06/04/1003187107" TargetMode="External"/><Relationship Id="rId27" Type="http://schemas.openxmlformats.org/officeDocument/2006/relationships/hyperlink" Target="https://www.mcc-berlin.net/forschung/co2-budget.html" TargetMode="External"/><Relationship Id="rId30" Type="http://schemas.openxmlformats.org/officeDocument/2006/relationships/hyperlink" Target="https://www.pik-potsdam.de/services/infothek/kippelemente" TargetMode="External"/><Relationship Id="rId35" Type="http://schemas.openxmlformats.org/officeDocument/2006/relationships/hyperlink" Target="https://germanwatch.org/sites/germanwatch.org/files/KSI-2019-Zusammenfassung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ADA9-EB3D-4EB9-AFA7-8F557B2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2244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2019-08-17T13:26:00Z</cp:lastPrinted>
  <dcterms:created xsi:type="dcterms:W3CDTF">2019-09-03T13:54:00Z</dcterms:created>
  <dcterms:modified xsi:type="dcterms:W3CDTF">2019-09-03T13:54:00Z</dcterms:modified>
</cp:coreProperties>
</file>